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a830" w14:textId="025a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Поставновление акимата Коксуского района Алматинской области от 8 декабря 2011 года N 371. Зарегистрировано Управлением юстиции Коксуского района Департамента юстиции Алматинской области 20 декабря 2011 года N 2-14-118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в целях обеспечения равноправия кандидатов, совместно с Коксуской районной избирательной комиссией,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поселковых и сельских округов с Коксуской районной избирательной комиссией оснастить определенные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Коксуского района                     М. Осербаев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комиссией Коксуского района                Агибаев Гани Бартаевич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от 08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371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 для размещения агитационных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материалов"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3646"/>
        <w:gridCol w:w="7216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материалов, название улиц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 поселковый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Балпык би 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базаром "Ауыл", вдоль трассы Алматы-Ускемен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районным домом культуры, улица Мырзабекова N 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фирмой "Али", улица Қабанбай батыра N 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отделением почты, улица Мырзабекова N 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районной больницы, улица Измаилова N 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народным банком, улица Кабанбай батыра N 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Акшатоган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"Арман", улица Виноградова N 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товарищество ограниченным ответственностью "Кайрат", улица Калинина N 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Теректи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кафе "Гудрят", улица Исамберлина N 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кафе "Дастархан", вдоль трассы Алматы-Ускемен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Айнабулак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отделением почты, улица Рамазанова N 13/1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сельской амбулатории, улица Агыбай Бартая N 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конторой отделение железнодорог, улица Агыбай Бартая N 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домом культуры,улица Батыржана N 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сельско-врачебной амбулатории улица Комекбая N 50а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детским садом,улица Батыржана N 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отделением почты, улица Батыржана N 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Кызылтоган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сельским клубом, улица Нурахмета N 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фельдшерско-акушерном пунктом улица Лабилданова N 33а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"Ак-тилек", улица Н.Аманбая N 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"Береке", улица Толкымбекова N 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Кенарал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"Макпал", улица Кырыкбаева N 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Бескайнар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"Жануя", улица Киялова N 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"Каратал", улица Набережная N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Мусабекский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Мусабек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сельско-врачебной амбулатории, улица Естаева N 4/1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"Нурлан",улица Алибаева N 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Маулимбай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сельско-врачебной амбулатории, улица Смаила N 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Мойынқум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конторой отделение железнодорог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Бакша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конторой отделение железнодорог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Быжы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конторой отделение железнодорог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Кабылисанский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Актекше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"Актекше", улица Кабылиса N 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"Аида", улица Ж.Егинбаева N 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Кокбастау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"Айгерим", улица Абая N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Лабасинский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Мамбет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имени Ж.Егинбаева, улица Адильбекова N 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детским садом "Ер- Тостик", улица Алпысбаева N 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сельско-врачебной амбулатории, улица Алпысбаева N 7а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рестораном "Динара",улица Мамбет N 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торговым местом Сарыбастау,вдоль трассы Алматы-Ускемен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Енбекшиказак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зданием производстенного кооператива "Енбекшиказак", улица Бабашева N 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фельдшерско-акушерным пунктом, улица Омашбекова N 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"Наз", вдоль трассы Алматы-Ускемен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маслозаводом, вдоль трассы Алматы-Ускемен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фельдшерско-акушерным пунктом, улица Жамбыла N 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Талапты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домом Культуры,улица Абая N 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фельдшерско-акушерным пунктом, улица Абая N 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отделением почты, улица Абая N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Муканчинский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Муканчи 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"Жулдыз", улица Желтоксана N 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Жетижал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домом Культуры,улица Какенова N 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сельско-врачебной амбулатории, улица Какенова N 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Надиризбек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зданием клуба, улица Алкенова N 17</w:t>
            </w:r>
          </w:p>
        </w:tc>
      </w:tr>
      <w:tr>
        <w:trPr>
          <w:trHeight w:val="66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50 лет Каз.ССР 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зданием МТМ, улица Жапсарбаева N 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Коксу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"Анел",улица Оракты батыра N 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"Азия", улица Оракты батыра N 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"Секел", улица Ауезова N 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Мукырынский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Мукыры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сельско-врачебной амбулатории, улица Алдабергенова N 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детским садом, улица Алдабергенова N 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отделением почты, улица Сыдыкова N 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10 лет Казахстана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фельдшерско-акушерным пунктом, улица Нурманбета N 4а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сельским клубом, улица Сатбаева N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Жарлыозекский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Жарлыозек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зданием сельского акимата, улица Ергалиева N 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детским садом "Балдырган", улица Бейсека N 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сельско-врачебной амбулатории, улица Идигова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Бозтоган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"Марал", улица Мардена N 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магазином "Болашак",улица Идигова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