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f988" w14:textId="8f4f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Коксуского района Алматинской области от 20 декабря 2011 года N 12-47. Зарегистрировано Управлением юстиции Коксуского района Департамента юстиции Алматинской области 04 января 2012 года N 2-14-120. Утратило силу решением акима Коксуского района Алматинской области от 09 апреля 2014 года N 04-10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Коксуского района Алматинской области от 09.04.2014 </w:t>
      </w:r>
      <w:r>
        <w:rPr>
          <w:rFonts w:ascii="Times New Roman"/>
          <w:b w:val="false"/>
          <w:i w:val="false"/>
          <w:color w:val="ff0000"/>
          <w:sz w:val="28"/>
        </w:rPr>
        <w:t>N 04-10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по согласованию с районной избирательной комиссией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Коксуского района, в установленных границах,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Халелова Даулета Кенжехановича.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Осербаев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Коксуской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Агыбаев Гани Бартаевич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"20"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12-47 "Об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избирательных участков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Коксуского района"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по Коксускому району: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Ауэзовский избирательный участок № 518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поселок Балпык би, улица Жолбарыс би 56, "Автобаза", телефон: 20952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Балпык би, улицы: Жетысу, Калдарбекова, Ибраимова, Саткынова, Маметова, Надырбая, Маметова,Курманова, Даулетова,Мынбаева, Валиханова, Жолбарыс би, Ауэзова, Жумабекова, полностью; Темирбаева № 7 -29 (нечетная сторона), № 6-30 (четная сторона), Исабаева № 2-86 (четная сторона), № 1-85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Жапсарбаевский избирательный участок № 519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поселок Балпык би, улица Измайлова 17, казахская средняя школа-гимназия поселок Балпык би, телефон:22351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Балпык би, улицы: Казбек би, Айтеке би, Ескельды би, Солтанбай батыр, Нурпеисова, Измайлова, Мырзабекова, Байтурсынова, Асан Тажи, Бакумова, Кабанбая, Жалайыра полностью, Темирбаева № 1-7 (нечетная сторона), № 2-6 (четная сторона), Исабаева № 88-142 (четная сторона), № 87-141 (нечетная сторона), Шадрина № 2-10 (четная сторона), микрорайоны Нусипова, Толе би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Балпыкский избирательный участок № 520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поселок Балпык би, улица Исабаева 154, административное здание акционерного общества "Коксу-Шекер", телефон: 20821.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Балпык би, улицы: Молдабергенова, Байтурбай би, Оракты батыра, Шагирова, Алтынсарина, Акын Сара полностью; Амангельды № 1-80 (четная сторона), с № 1-55 (нечетная сторона), Исабаева № 144-258 (четная сторона), № 143-247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Наурызбайский избирательный участок № 521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поселок Балпык би, улица Исабаева 247, неполная средняя школа имени Кундакбаевой, телефон: 21514.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Балпык би, улицы: Наурызбая, Алдабергенова, Жарокова полностью; Таттибай батыра № 1-67 (нечетная сторона), Исабаева № 57-165 (нечетная сторона), № 260-508 (четная сторона), № 249-335 (нечетная сторона), Амангельды № 82-166 (четная сторона), № 57-165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Жангельдинский избирательный участок № 522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поселок Балпык би, улица Тазабулак 1, средняя школа имени Курманова № 2, телефон: 20298.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Балпык би, улицы: Тулебаева, Байсеитовой, Жансугурова, Мауленбая, Жангельдина, Баисова, Молдагуловой, Мусабека, Бакая, Нартбай датка, Гарышкер, Бактыбай батыра, Жамбыла, Момышулы, микрорайон "Тазабулак" полностью; переулок Койшыбаева.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Абаевский избирательный участок № 523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поселок Балпык би, улица Сейфуллина 35, детский сад "Алпамыс", телефон: 21814.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Балпык би, улицы: Каблиса, Карынбай батыра, Жапсарбаева, Абая, Сейфуллина, Койлык, Азизбекова, Дарабоз ана, Майке акын, Тынышбая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Достыкский избирательный участок (закрытый) № 524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поселок Балпык би, улица Измайлова 4, центральная районная больница, телефон: 21155.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Балпык би, улица Измайлова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Акшатоганский избирательный участок № 525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Акшатоган, улица Калинина 16, средняя школа № 5, телефон: 20219.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Акшатоган.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Теректинский избирательный участок № 526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Теректы, улица Кулболдинова 17, средняя школа № 4 имени Исабаева, тел.20017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Теректы.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Мамбетский избирательный участок № 527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Мамбет, улица Мамбета 7, сельский Дом культуры, телефон: 25477.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Мамбет, Коксуская плотина, теплица, сад, участок Сарыбастау.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Айтеке би № 528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Енбекшиказах, улица Абданбековой 1, Енбекшиказахская средняя школа, телефон: 31554.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Енбекшиказах, участок ремонта автодороги, маслозавод, сад.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Какпактинский избирательный участок № 529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Мамбет, Какпактинский отгонный участок, телефон: 25477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отгонные участки Какпакты, Желдыкара, Жетыжал, Турсынбай.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Жамбылский избирательный участок № 530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Жамбыл, улица Жамбыла 17, средняя школа имени Жамбыла, телефон: 31957.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Жамбыл, сад.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Конаевский избирательный участок № 531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Талапты, улица Абая 26, Талаптинская средняя школа, телефон: 25193.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Талапты, молочно-товарная ферма, птицеферма, отгонные участки Дубек, Сарыбел.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Каблиса № 532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Актекше, улица Егинбаева 31, Дом культуры, телефон: 24314.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Актекше, село Кокбастау.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Малайсаринский избирательный участок № 533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Актекше, Малайсаринский отгонный участок, телефон: 24312.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отгонного участка Малайсары.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Мукрынский избирательный участок № 534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Мукры, улица Сыдыкова 9, средняя школа имени Жапсарбаева, телефон: 24541.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Мукры, отгонные участки Алмалы, Желдыкара, Точка.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Казахстанский избирательный участок № 535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"10 лет Казахстана", улица Нурманбетова 24, средняя школа "10 лет Казахстана", телефон: 24546.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"10 лет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Солтанбайский избирательный участок № 536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Жарлыозек, улица Абая 1, административное здание товарищества с ограниченной ответственностью "Балпык", телефон: 33440.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Жарлыозек, подсобное хозяйство "Каганович".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Толебийский избирательный участок № 537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Бозтоган, улица Мардена 1, средняя школа имени Мусабека, телефон: 33432.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Бозтоган, улицы: Бейсека, Мусабека, Кусаинова, Жапсарбаева, Сыдыкова полностью; Мардена № 1-8 (четная сторона), № 7 (нечетная сторона), Керимбаева № 1-7 (нечетная сторона), Идигова № 10-20 (четная сторона), Домеева № 1-12 (нечетная сторона), Карпикова № 2-4 (четная сторона), Нурпеисова № 2-10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Кыдырали № 538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Бозтоган, улица Кундакбаевой 33, сельский клуб, телефон:33397.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Бозтоган, улица Кундакбаевой; село Муканшы, улицы: Жамбыла, Алдабергенова, Шадрина, Муканчинская.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Мусабекский избирательный участок № 539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Мусабек, улица Андасова 18, Кызыларыкская средняя школа, телефон: 33898.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Мусабек.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Маулембайский избирательный участок № 540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Маулембай, улица Смаила 15, средняя школа Женис, телефон: 33896.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Маулембай.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Быжынский избирательный участок № 541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станция Быжы, здание станции, телефон: 33707.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станций Быжы, Бахша, Моинкум.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Амангельдинский избирательный участок № 542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Амангельды, улица Акниет 42, сельский дом культуры, телефон: 26504.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Амангельды, участки Ак-там, 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Кенаральский избирательный участок № 543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Кенарал, улица Кырыкбаевой 38, средняя школа имени Кырыкбаевой, телефон: 33228.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Кенарал.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Бескайнарский избирательный участок № 544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Бескайнар, улица Киялова 35, средняя школа села Бескайнар, телефон: 33534.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Бескайнар.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Каратальский избирательный участок № 545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Каратал, улица Набережная 22, начальная школа села Каратал, телефон:33885.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Байтулакский избирательный участок № 546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станция Коксу, улица Байтулакова 11, Муканчинская средняя школа, телефон:29138.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Коксу.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Нусипбекский избирательный участок № 547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Муканшы, улица Оракты батыра 52, фельдшерско-акушерский пункт, телефон: 29201.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Коксу.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Надрызбекский избирательный участок № 548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Надрызбек, улица Алькенова 15, здание магазина, телефон: 29137.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Надрызбек, участок Ондирис, молочно-товарная ферма.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Ескельдинский избирательный участок № 549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Жетыжал, улица Какенова 11, Жетыжальская средняя школа, телефон:25734.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Жетыжал.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Батыржановский избирательный участок № 550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Алгабас, улица Батыржана 42, Алгабасская средняя школа, телефон: 27378.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Алгабас, отгонные участки Жылыкунгей, Байбарак.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Нурлановский избирательный участок № 551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Кызылтоган, улица Нурахмета 33, неполная средняя школа село Кызылтоган, телефон: 33811.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Кызылтоган, отгонный участок Макпал.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Байшапановский избирательный участок № 552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станция Айнабулак, улица Вокзальная 1, Айнабулакская средняя школа № 12, телефон: 33804.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Айнабулак, разъезды Копр, Таурасы.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Сарыбастауский избирательный участок № 553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подсобное хозяйство железнодорожного отделения № 45, улица Рыскулова 7, фельдшерско - акушерский пункт, телефон: 33935.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подсобное хозяйство железнодорожного отделения № 45, водокачка.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