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2a90" w14:textId="9892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1995 года рождения к военным призывным участкам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Коксуского района Алматинской области от 28 декабря 2011 года N 12-48. Зарегистрировано Управлением юстиции Коксуского района Департамента юстиции Алматинской области 13 января 2012 года N 2-14-122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и постановления Правительства Республики Казахстан от 5 мая 2006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Казахстан", в целях принятия граждан на воинский учет, определения их количества, определения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военно учебные заведения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Организовать и обеспечить приписку граждан мужского пола 1995 года рождения, а также граждан мужского пола ранее не приписанных к призывным участкам через призывной пункт государственное учреждение "Отдел по делам обороны Ескельдинского района Алматинской области", расположенному по адресу: поселок Карабулак, улица Строителей дом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поселковых, сельских округов и руководители организаций в сроки установленные Министерством обороны Республики Казахстан, предоставить в призывной пункт государственное учреждение "Отдел по делам обороны Ескельдинского района Алматинской области" списки допризывников, подлежащих приписке к призывным участкам.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Садыкову Алию Секергалиевну.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Осербаев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"Ескельдинский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подполковник"                              Канагатов Асан Уахитович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декабря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