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2dec36" w14:textId="52dec3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изменении в решение Райымбекского районного маслихата от 24 декабря 2010 года за N 44-217 "О районном бюджете Райымбекского района на 2011-2013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маслихата Райымбекского района Алматинской области от 19 июля 2011 года N 55-269. Зарегистрировано Управлением юстиции Райымбекского района Департамента юстиции Алматинской области 28 июля 2011 года N 2-15-106. Утратило силу решением маслихата Райымбекского района Алматинской области от 13 апреля 2012 года N 3-26</w:t>
      </w:r>
    </w:p>
    <w:p>
      <w:pPr>
        <w:spacing w:after="0"/>
        <w:ind w:left="0"/>
        <w:jc w:val="both"/>
      </w:pPr>
      <w:r>
        <w:rPr>
          <w:rFonts w:ascii="Times New Roman"/>
          <w:b w:val="false"/>
          <w:i w:val="false"/>
          <w:color w:val="ff0000"/>
          <w:sz w:val="28"/>
        </w:rPr>
        <w:t>      Сноска</w:t>
      </w:r>
      <w:r>
        <w:rPr>
          <w:rFonts w:ascii="Times New Roman"/>
          <w:b w:val="false"/>
          <w:i w:val="false"/>
          <w:color w:val="000000"/>
          <w:sz w:val="28"/>
        </w:rPr>
        <w:t xml:space="preserve">. </w:t>
      </w:r>
      <w:r>
        <w:rPr>
          <w:rFonts w:ascii="Times New Roman"/>
          <w:b w:val="false"/>
          <w:i w:val="false"/>
          <w:color w:val="ff0000"/>
          <w:sz w:val="28"/>
        </w:rPr>
        <w:t>Утратило силу решением маслихата Райымбекского района Алматинской области от 13.04.2012 N 3-26</w:t>
      </w:r>
    </w:p>
    <w:p>
      <w:pPr>
        <w:spacing w:after="0"/>
        <w:ind w:left="0"/>
        <w:jc w:val="both"/>
      </w:pPr>
      <w:r>
        <w:rPr>
          <w:rFonts w:ascii="Times New Roman"/>
          <w:b w:val="false"/>
          <w:i w:val="false"/>
          <w:color w:val="ff0000"/>
          <w:sz w:val="28"/>
        </w:rPr>
        <w:t>      Примечание РЦПИ:</w:t>
      </w:r>
      <w:r>
        <w:br/>
      </w:r>
      <w:r>
        <w:rPr>
          <w:rFonts w:ascii="Times New Roman"/>
          <w:b w:val="false"/>
          <w:i w:val="false"/>
          <w:color w:val="ff0000"/>
          <w:sz w:val="28"/>
        </w:rPr>
        <w:t>
      В тексте сохранена авторская орфография и пунктуация.</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подпунктом 4)</w:t>
      </w:r>
      <w:r>
        <w:rPr>
          <w:rFonts w:ascii="Times New Roman"/>
          <w:b w:val="false"/>
          <w:i w:val="false"/>
          <w:color w:val="000000"/>
          <w:sz w:val="28"/>
        </w:rPr>
        <w:t xml:space="preserve"> пункта 2 и </w:t>
      </w:r>
      <w:r>
        <w:rPr>
          <w:rFonts w:ascii="Times New Roman"/>
          <w:b w:val="false"/>
          <w:i w:val="false"/>
          <w:color w:val="000000"/>
          <w:sz w:val="28"/>
        </w:rPr>
        <w:t>пункта 4</w:t>
      </w:r>
      <w:r>
        <w:rPr>
          <w:rFonts w:ascii="Times New Roman"/>
          <w:b w:val="false"/>
          <w:i w:val="false"/>
          <w:color w:val="000000"/>
          <w:sz w:val="28"/>
        </w:rPr>
        <w:t xml:space="preserve"> статьи 106, </w:t>
      </w:r>
      <w:r>
        <w:rPr>
          <w:rFonts w:ascii="Times New Roman"/>
          <w:b w:val="false"/>
          <w:i w:val="false"/>
          <w:color w:val="000000"/>
          <w:sz w:val="28"/>
        </w:rPr>
        <w:t>пункта 5</w:t>
      </w:r>
      <w:r>
        <w:rPr>
          <w:rFonts w:ascii="Times New Roman"/>
          <w:b w:val="false"/>
          <w:i w:val="false"/>
          <w:color w:val="000000"/>
          <w:sz w:val="28"/>
        </w:rPr>
        <w:t xml:space="preserve"> статьи 109 Бюджетного кодекса Республики Казахстан от 4 декабря 2008 года, </w:t>
      </w:r>
      <w:r>
        <w:rPr>
          <w:rFonts w:ascii="Times New Roman"/>
          <w:b w:val="false"/>
          <w:i w:val="false"/>
          <w:color w:val="000000"/>
          <w:sz w:val="28"/>
        </w:rPr>
        <w:t>с 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Райымбекский районный маслихат </w:t>
      </w:r>
      <w:r>
        <w:rPr>
          <w:rFonts w:ascii="Times New Roman"/>
          <w:b/>
          <w:i w:val="false"/>
          <w:color w:val="000000"/>
          <w:sz w:val="28"/>
        </w:rPr>
        <w:t>РЕШИЛ:</w:t>
      </w:r>
      <w:r>
        <w:br/>
      </w:r>
      <w:r>
        <w:rPr>
          <w:rFonts w:ascii="Times New Roman"/>
          <w:b w:val="false"/>
          <w:i w:val="false"/>
          <w:color w:val="000000"/>
          <w:sz w:val="28"/>
        </w:rPr>
        <w:t>
</w:t>
      </w:r>
      <w:r>
        <w:rPr>
          <w:rFonts w:ascii="Times New Roman"/>
          <w:b w:val="false"/>
          <w:i w:val="false"/>
          <w:color w:val="000000"/>
          <w:sz w:val="28"/>
        </w:rPr>
        <w:t>
      1. Внести в решение районного маслихата от 24 декабря 2010 года  N 44-217 "О районном бюджете Райымбекского района на 2011-2013 годы" (зарегистрировано в государственном Реестре нормативных правовых актов 5 января 2011 года N 2-15-97, опубликовано в газете "Хан тәңірі" от 15 января 2011 года N 3), в решение районного маслихата от 28 февраля 2011 года N 47-231 "О внесении изменении в решение Райымбекского районного маслихата от 24 декабря 2010 года N 44-217 "О районном бюджете Райымбекского района на 2011-2013 годы" (зарегистрировано в государственном Реестре нормативных правовых актов 28 февраля 2011 года за N 2-15-98, опубликовано в газете "Хан тәңірі" от 5 марта 2011 года N 10), в решение районного маслихата от 18 марта 2011 года N 49-236 "О внесении изменении в решение Райымбекского районного маслихата от 24 декабря 2010 года N 44-217 "О районном бюджете Райымбекского района на 2011-2013 годы" (зарегистрировано в государственном Реестре нормативных правовых актов 5 апреля 2011 года за N 2-15-102, опубликовано в газете "Хан тәңірі" N 15 от 14 апреля 2011 года N 15), в решение районного маслихата от 14 апреля 2011 года N 51-241 "О внесении изменении в решение Райымбекского районного маслихата от 24 декабря 2010 года N 44-217 "О районном бюджете Райымбекского района на 2011-2013 годы" ( зарегистрировано в государственном Реестре нормативных правовых актов 18 апреля 2011 года за N 2-15-103, опубликовано в газете "Хан тәңірі" от 30 апреля 2011 года N 17), следующие изменения:</w:t>
      </w:r>
      <w:r>
        <w:br/>
      </w:r>
      <w:r>
        <w:rPr>
          <w:rFonts w:ascii="Times New Roman"/>
          <w:b w:val="false"/>
          <w:i w:val="false"/>
          <w:color w:val="000000"/>
          <w:sz w:val="28"/>
        </w:rPr>
        <w:t>
</w:t>
      </w:r>
      <w:r>
        <w:rPr>
          <w:rFonts w:ascii="Times New Roman"/>
          <w:b w:val="false"/>
          <w:i w:val="false"/>
          <w:color w:val="000000"/>
          <w:sz w:val="28"/>
        </w:rPr>
        <w:t>
      В пункте 1 по строкам:</w:t>
      </w:r>
      <w:r>
        <w:br/>
      </w:r>
      <w:r>
        <w:rPr>
          <w:rFonts w:ascii="Times New Roman"/>
          <w:b w:val="false"/>
          <w:i w:val="false"/>
          <w:color w:val="000000"/>
          <w:sz w:val="28"/>
        </w:rPr>
        <w:t>
</w:t>
      </w:r>
      <w:r>
        <w:rPr>
          <w:rFonts w:ascii="Times New Roman"/>
          <w:b w:val="false"/>
          <w:i w:val="false"/>
          <w:color w:val="000000"/>
          <w:sz w:val="28"/>
        </w:rPr>
        <w:t>
      1) "Доходы" цифру "5259323" заменить на цифру "5314968", в том числе:</w:t>
      </w:r>
      <w:r>
        <w:br/>
      </w:r>
      <w:r>
        <w:rPr>
          <w:rFonts w:ascii="Times New Roman"/>
          <w:b w:val="false"/>
          <w:i w:val="false"/>
          <w:color w:val="000000"/>
          <w:sz w:val="28"/>
        </w:rPr>
        <w:t>
      "налоговые поступления" цифру "89624" заменить на цифру "91538";</w:t>
      </w:r>
      <w:r>
        <w:br/>
      </w:r>
      <w:r>
        <w:rPr>
          <w:rFonts w:ascii="Times New Roman"/>
          <w:b w:val="false"/>
          <w:i w:val="false"/>
          <w:color w:val="000000"/>
          <w:sz w:val="28"/>
        </w:rPr>
        <w:t>
      "неналоговые поступления" цифру "6837" заменить на цифру "5283";</w:t>
      </w:r>
      <w:r>
        <w:br/>
      </w:r>
      <w:r>
        <w:rPr>
          <w:rFonts w:ascii="Times New Roman"/>
          <w:b w:val="false"/>
          <w:i w:val="false"/>
          <w:color w:val="000000"/>
          <w:sz w:val="28"/>
        </w:rPr>
        <w:t>
      "поступления трансфертов" цифру "5161367" заменить на цифру "5216652".</w:t>
      </w:r>
      <w:r>
        <w:br/>
      </w:r>
      <w:r>
        <w:rPr>
          <w:rFonts w:ascii="Times New Roman"/>
          <w:b w:val="false"/>
          <w:i w:val="false"/>
          <w:color w:val="000000"/>
          <w:sz w:val="28"/>
        </w:rPr>
        <w:t>
</w:t>
      </w:r>
      <w:r>
        <w:rPr>
          <w:rFonts w:ascii="Times New Roman"/>
          <w:b w:val="false"/>
          <w:i w:val="false"/>
          <w:color w:val="000000"/>
          <w:sz w:val="28"/>
        </w:rPr>
        <w:t>
      2) "Расходы" цифру "5277937" заменить на цифру "5333581", в том числе:</w:t>
      </w:r>
      <w:r>
        <w:br/>
      </w:r>
      <w:r>
        <w:rPr>
          <w:rFonts w:ascii="Times New Roman"/>
          <w:b w:val="false"/>
          <w:i w:val="false"/>
          <w:color w:val="000000"/>
          <w:sz w:val="28"/>
        </w:rPr>
        <w:t>
      "государственные услуги общего характера" цифру "295302" заменить на цифру "301777";</w:t>
      </w:r>
      <w:r>
        <w:br/>
      </w:r>
      <w:r>
        <w:rPr>
          <w:rFonts w:ascii="Times New Roman"/>
          <w:b w:val="false"/>
          <w:i w:val="false"/>
          <w:color w:val="000000"/>
          <w:sz w:val="28"/>
        </w:rPr>
        <w:t>
      "общественный порядок, безопасность, правовая, судебная, уголовно-исполнительная деятельность" цифру "5919" заменить на цифру "4485";</w:t>
      </w:r>
      <w:r>
        <w:br/>
      </w:r>
      <w:r>
        <w:rPr>
          <w:rFonts w:ascii="Times New Roman"/>
          <w:b w:val="false"/>
          <w:i w:val="false"/>
          <w:color w:val="000000"/>
          <w:sz w:val="28"/>
        </w:rPr>
        <w:t>
      "образование" цифру "3111945" заменить на цифру "3122132";</w:t>
      </w:r>
      <w:r>
        <w:br/>
      </w:r>
      <w:r>
        <w:rPr>
          <w:rFonts w:ascii="Times New Roman"/>
          <w:b w:val="false"/>
          <w:i w:val="false"/>
          <w:color w:val="000000"/>
          <w:sz w:val="28"/>
        </w:rPr>
        <w:t>
      "социальная помощь и социальное обеспечение" цифру "259325" заменить на цифру "271452";</w:t>
      </w:r>
      <w:r>
        <w:br/>
      </w:r>
      <w:r>
        <w:rPr>
          <w:rFonts w:ascii="Times New Roman"/>
          <w:b w:val="false"/>
          <w:i w:val="false"/>
          <w:color w:val="000000"/>
          <w:sz w:val="28"/>
        </w:rPr>
        <w:t>
      "жилищно-коммунальное хозяйство" цифру "863170" заменить на цифру "900518";</w:t>
      </w:r>
      <w:r>
        <w:br/>
      </w:r>
      <w:r>
        <w:rPr>
          <w:rFonts w:ascii="Times New Roman"/>
          <w:b w:val="false"/>
          <w:i w:val="false"/>
          <w:color w:val="000000"/>
          <w:sz w:val="28"/>
        </w:rPr>
        <w:t>
      "культура, спорт, туризм и информационное пространство" цифру "295469" заменить на цифру "292826";</w:t>
      </w:r>
      <w:r>
        <w:br/>
      </w:r>
      <w:r>
        <w:rPr>
          <w:rFonts w:ascii="Times New Roman"/>
          <w:b w:val="false"/>
          <w:i w:val="false"/>
          <w:color w:val="000000"/>
          <w:sz w:val="28"/>
        </w:rPr>
        <w:t>
      "cельское, водное, лесное, рыбное хозяйство, особо охраняемые природные территории, охрана окружающей среды и животного мира, земельные отношения" цифру "184022" заменить на цифру "185022";</w:t>
      </w:r>
      <w:r>
        <w:br/>
      </w:r>
      <w:r>
        <w:rPr>
          <w:rFonts w:ascii="Times New Roman"/>
          <w:b w:val="false"/>
          <w:i w:val="false"/>
          <w:color w:val="000000"/>
          <w:sz w:val="28"/>
        </w:rPr>
        <w:t>
      "транспорт и коммуникация" цифру "210645" заменить на цифру "200645";</w:t>
      </w:r>
      <w:r>
        <w:br/>
      </w:r>
      <w:r>
        <w:rPr>
          <w:rFonts w:ascii="Times New Roman"/>
          <w:b w:val="false"/>
          <w:i w:val="false"/>
          <w:color w:val="000000"/>
          <w:sz w:val="28"/>
        </w:rPr>
        <w:t>
      "прочие" цифру "29362" заменить на цифру "31946".</w:t>
      </w:r>
      <w:r>
        <w:br/>
      </w:r>
      <w:r>
        <w:rPr>
          <w:rFonts w:ascii="Times New Roman"/>
          <w:b w:val="false"/>
          <w:i w:val="false"/>
          <w:color w:val="000000"/>
          <w:sz w:val="28"/>
        </w:rPr>
        <w:t>
</w:t>
      </w:r>
      <w:r>
        <w:rPr>
          <w:rFonts w:ascii="Times New Roman"/>
          <w:b w:val="false"/>
          <w:i w:val="false"/>
          <w:color w:val="000000"/>
          <w:sz w:val="28"/>
        </w:rPr>
        <w:t>
      3)"чистое бюджетное кредитование" цифру "79428" заменить на цифру "79427" в том числе;</w:t>
      </w:r>
      <w:r>
        <w:br/>
      </w:r>
      <w:r>
        <w:rPr>
          <w:rFonts w:ascii="Times New Roman"/>
          <w:b w:val="false"/>
          <w:i w:val="false"/>
          <w:color w:val="000000"/>
          <w:sz w:val="28"/>
        </w:rPr>
        <w:t>
      "погашение бюджетных кредитов" цифру "2493" заменить на цифру "2494".</w:t>
      </w:r>
      <w:r>
        <w:br/>
      </w:r>
      <w:r>
        <w:rPr>
          <w:rFonts w:ascii="Times New Roman"/>
          <w:b w:val="false"/>
          <w:i w:val="false"/>
          <w:color w:val="000000"/>
          <w:sz w:val="28"/>
        </w:rPr>
        <w:t>
</w:t>
      </w:r>
      <w:r>
        <w:rPr>
          <w:rFonts w:ascii="Times New Roman"/>
          <w:b w:val="false"/>
          <w:i w:val="false"/>
          <w:color w:val="000000"/>
          <w:sz w:val="28"/>
        </w:rPr>
        <w:t>
      5) "дефицит (профицит) бюджета" цифру "-130042" заменить на цифру "-130041".</w:t>
      </w:r>
      <w:r>
        <w:br/>
      </w:r>
      <w:r>
        <w:rPr>
          <w:rFonts w:ascii="Times New Roman"/>
          <w:b w:val="false"/>
          <w:i w:val="false"/>
          <w:color w:val="000000"/>
          <w:sz w:val="28"/>
        </w:rPr>
        <w:t>
</w:t>
      </w:r>
      <w:r>
        <w:rPr>
          <w:rFonts w:ascii="Times New Roman"/>
          <w:b w:val="false"/>
          <w:i w:val="false"/>
          <w:color w:val="000000"/>
          <w:sz w:val="28"/>
        </w:rPr>
        <w:t>
      6) "финансирование дефицита (использование профицита) бюджета" цифру "130042" заменить на цифру "130041";</w:t>
      </w:r>
      <w:r>
        <w:br/>
      </w:r>
      <w:r>
        <w:rPr>
          <w:rFonts w:ascii="Times New Roman"/>
          <w:b w:val="false"/>
          <w:i w:val="false"/>
          <w:color w:val="000000"/>
          <w:sz w:val="28"/>
        </w:rPr>
        <w:t>
      "погашение займов" цифру "2493" заменить на цифру "2494".</w:t>
      </w:r>
      <w:r>
        <w:br/>
      </w:r>
      <w:r>
        <w:rPr>
          <w:rFonts w:ascii="Times New Roman"/>
          <w:b w:val="false"/>
          <w:i w:val="false"/>
          <w:color w:val="000000"/>
          <w:sz w:val="28"/>
        </w:rPr>
        <w:t>
</w:t>
      </w:r>
      <w:r>
        <w:rPr>
          <w:rFonts w:ascii="Times New Roman"/>
          <w:b w:val="false"/>
          <w:i w:val="false"/>
          <w:color w:val="000000"/>
          <w:sz w:val="28"/>
        </w:rPr>
        <w:t>
      2. Приложение 1 к указанному решению изложить в новой редакции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3. Приложение 4 к указанному решению изложить в новой редакции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решению.</w:t>
      </w:r>
      <w:r>
        <w:br/>
      </w:r>
      <w:r>
        <w:rPr>
          <w:rFonts w:ascii="Times New Roman"/>
          <w:b w:val="false"/>
          <w:i w:val="false"/>
          <w:color w:val="000000"/>
          <w:sz w:val="28"/>
        </w:rPr>
        <w:t>
</w:t>
      </w:r>
      <w:r>
        <w:rPr>
          <w:rFonts w:ascii="Times New Roman"/>
          <w:b w:val="false"/>
          <w:i w:val="false"/>
          <w:color w:val="000000"/>
          <w:sz w:val="28"/>
        </w:rPr>
        <w:t>
      4. Контроль за исполнением решения маслихата возложить постоянной комиссии районного маслихата по местному самоуправлению, экономической реформе, социальному развитию, бюджету, производству, строительству, связи, коммуникации, энергетике, топливным ресурсам, сельскому хозяйству, регулированию земельных отношений, защите окружающей среды и эффективному использованию природных ресурсов (К.Тилепбергенов).</w:t>
      </w:r>
      <w:r>
        <w:br/>
      </w:r>
      <w:r>
        <w:rPr>
          <w:rFonts w:ascii="Times New Roman"/>
          <w:b w:val="false"/>
          <w:i w:val="false"/>
          <w:color w:val="000000"/>
          <w:sz w:val="28"/>
        </w:rPr>
        <w:t>
</w:t>
      </w:r>
      <w:r>
        <w:rPr>
          <w:rFonts w:ascii="Times New Roman"/>
          <w:b w:val="false"/>
          <w:i w:val="false"/>
          <w:color w:val="000000"/>
          <w:sz w:val="28"/>
        </w:rPr>
        <w:t>
      5. Настоящее решение вводится в действие с 1 января 2011 года.</w:t>
      </w:r>
    </w:p>
    <w:bookmarkEnd w:id="0"/>
    <w:p>
      <w:pPr>
        <w:spacing w:after="0"/>
        <w:ind w:left="0"/>
        <w:jc w:val="both"/>
      </w:pPr>
      <w:r>
        <w:rPr>
          <w:rFonts w:ascii="Times New Roman"/>
          <w:b w:val="false"/>
          <w:i/>
          <w:color w:val="000000"/>
          <w:sz w:val="28"/>
        </w:rPr>
        <w:t>      Председатель сессии</w:t>
      </w:r>
      <w:r>
        <w:br/>
      </w:r>
      <w:r>
        <w:rPr>
          <w:rFonts w:ascii="Times New Roman"/>
          <w:b w:val="false"/>
          <w:i w:val="false"/>
          <w:color w:val="000000"/>
          <w:sz w:val="28"/>
        </w:rPr>
        <w:t>
</w:t>
      </w:r>
      <w:r>
        <w:rPr>
          <w:rFonts w:ascii="Times New Roman"/>
          <w:b w:val="false"/>
          <w:i/>
          <w:color w:val="000000"/>
          <w:sz w:val="28"/>
        </w:rPr>
        <w:t>      районного маслихата                        С. Чотбаева</w:t>
      </w:r>
    </w:p>
    <w:p>
      <w:pPr>
        <w:spacing w:after="0"/>
        <w:ind w:left="0"/>
        <w:jc w:val="both"/>
      </w:pPr>
      <w:r>
        <w:rPr>
          <w:rFonts w:ascii="Times New Roman"/>
          <w:b w:val="false"/>
          <w:i/>
          <w:color w:val="000000"/>
          <w:sz w:val="28"/>
        </w:rPr>
        <w:t>      Секретарь</w:t>
      </w:r>
      <w:r>
        <w:br/>
      </w:r>
      <w:r>
        <w:rPr>
          <w:rFonts w:ascii="Times New Roman"/>
          <w:b w:val="false"/>
          <w:i w:val="false"/>
          <w:color w:val="000000"/>
          <w:sz w:val="28"/>
        </w:rPr>
        <w:t>
</w:t>
      </w:r>
      <w:r>
        <w:rPr>
          <w:rFonts w:ascii="Times New Roman"/>
          <w:b w:val="false"/>
          <w:i/>
          <w:color w:val="000000"/>
          <w:sz w:val="28"/>
        </w:rPr>
        <w:t>      районного маслихата                        У. Абек</w:t>
      </w:r>
    </w:p>
    <w:p>
      <w:pPr>
        <w:spacing w:after="0"/>
        <w:ind w:left="0"/>
        <w:jc w:val="both"/>
      </w:pPr>
      <w:r>
        <w:rPr>
          <w:rFonts w:ascii="Times New Roman"/>
          <w:b w:val="false"/>
          <w:i/>
          <w:color w:val="000000"/>
          <w:sz w:val="28"/>
        </w:rPr>
        <w:t>      СОГЛАСОВАНО:</w:t>
      </w:r>
    </w:p>
    <w:p>
      <w:pPr>
        <w:spacing w:after="0"/>
        <w:ind w:left="0"/>
        <w:jc w:val="both"/>
      </w:pPr>
      <w:r>
        <w:rPr>
          <w:rFonts w:ascii="Times New Roman"/>
          <w:b w:val="false"/>
          <w:i/>
          <w:color w:val="000000"/>
          <w:sz w:val="28"/>
        </w:rPr>
        <w:t>      Начальник государственного</w:t>
      </w:r>
      <w:r>
        <w:br/>
      </w:r>
      <w:r>
        <w:rPr>
          <w:rFonts w:ascii="Times New Roman"/>
          <w:b w:val="false"/>
          <w:i w:val="false"/>
          <w:color w:val="000000"/>
          <w:sz w:val="28"/>
        </w:rPr>
        <w:t>
</w:t>
      </w:r>
      <w:r>
        <w:rPr>
          <w:rFonts w:ascii="Times New Roman"/>
          <w:b w:val="false"/>
          <w:i/>
          <w:color w:val="000000"/>
          <w:sz w:val="28"/>
        </w:rPr>
        <w:t>      учреждения "Отдела экономики,</w:t>
      </w:r>
      <w:r>
        <w:br/>
      </w:r>
      <w:r>
        <w:rPr>
          <w:rFonts w:ascii="Times New Roman"/>
          <w:b w:val="false"/>
          <w:i w:val="false"/>
          <w:color w:val="000000"/>
          <w:sz w:val="28"/>
        </w:rPr>
        <w:t>
</w:t>
      </w:r>
      <w:r>
        <w:rPr>
          <w:rFonts w:ascii="Times New Roman"/>
          <w:b w:val="false"/>
          <w:i/>
          <w:color w:val="000000"/>
          <w:sz w:val="28"/>
        </w:rPr>
        <w:t>      бюджетного планирования и</w:t>
      </w:r>
      <w:r>
        <w:br/>
      </w:r>
      <w:r>
        <w:rPr>
          <w:rFonts w:ascii="Times New Roman"/>
          <w:b w:val="false"/>
          <w:i w:val="false"/>
          <w:color w:val="000000"/>
          <w:sz w:val="28"/>
        </w:rPr>
        <w:t>
</w:t>
      </w:r>
      <w:r>
        <w:rPr>
          <w:rFonts w:ascii="Times New Roman"/>
          <w:b w:val="false"/>
          <w:i/>
          <w:color w:val="000000"/>
          <w:sz w:val="28"/>
        </w:rPr>
        <w:t>      предпринимательства</w:t>
      </w:r>
      <w:r>
        <w:br/>
      </w:r>
      <w:r>
        <w:rPr>
          <w:rFonts w:ascii="Times New Roman"/>
          <w:b w:val="false"/>
          <w:i w:val="false"/>
          <w:color w:val="000000"/>
          <w:sz w:val="28"/>
        </w:rPr>
        <w:t>
</w:t>
      </w:r>
      <w:r>
        <w:rPr>
          <w:rFonts w:ascii="Times New Roman"/>
          <w:b w:val="false"/>
          <w:i/>
          <w:color w:val="000000"/>
          <w:sz w:val="28"/>
        </w:rPr>
        <w:t>      Райымбекского района"                      Муса Кенжебаев</w:t>
      </w:r>
      <w:r>
        <w:br/>
      </w:r>
      <w:r>
        <w:rPr>
          <w:rFonts w:ascii="Times New Roman"/>
          <w:b w:val="false"/>
          <w:i w:val="false"/>
          <w:color w:val="000000"/>
          <w:sz w:val="28"/>
        </w:rPr>
        <w:t>
      19 июля 2011 года</w:t>
      </w:r>
    </w:p>
    <w:bookmarkStart w:name="z13" w:id="1"/>
    <w:p>
      <w:pPr>
        <w:spacing w:after="0"/>
        <w:ind w:left="0"/>
        <w:jc w:val="both"/>
      </w:pPr>
      <w:r>
        <w:rPr>
          <w:rFonts w:ascii="Times New Roman"/>
          <w:b w:val="false"/>
          <w:i w:val="false"/>
          <w:color w:val="000000"/>
          <w:sz w:val="28"/>
        </w:rPr>
        <w:t>
Приложение N 1</w:t>
      </w:r>
      <w:r>
        <w:br/>
      </w:r>
      <w:r>
        <w:rPr>
          <w:rFonts w:ascii="Times New Roman"/>
          <w:b w:val="false"/>
          <w:i w:val="false"/>
          <w:color w:val="000000"/>
          <w:sz w:val="28"/>
        </w:rPr>
        <w:t>
утвержденное решением Райымбекского</w:t>
      </w:r>
      <w:r>
        <w:br/>
      </w:r>
      <w:r>
        <w:rPr>
          <w:rFonts w:ascii="Times New Roman"/>
          <w:b w:val="false"/>
          <w:i w:val="false"/>
          <w:color w:val="000000"/>
          <w:sz w:val="28"/>
        </w:rPr>
        <w:t>
районного маслихата от 19 июля</w:t>
      </w:r>
      <w:r>
        <w:br/>
      </w:r>
      <w:r>
        <w:rPr>
          <w:rFonts w:ascii="Times New Roman"/>
          <w:b w:val="false"/>
          <w:i w:val="false"/>
          <w:color w:val="000000"/>
          <w:sz w:val="28"/>
        </w:rPr>
        <w:t>
2011 года N 55-269 "О внесении</w:t>
      </w:r>
      <w:r>
        <w:br/>
      </w:r>
      <w:r>
        <w:rPr>
          <w:rFonts w:ascii="Times New Roman"/>
          <w:b w:val="false"/>
          <w:i w:val="false"/>
          <w:color w:val="000000"/>
          <w:sz w:val="28"/>
        </w:rPr>
        <w:t>
изменений и дополнений к решению</w:t>
      </w:r>
      <w:r>
        <w:br/>
      </w:r>
      <w:r>
        <w:rPr>
          <w:rFonts w:ascii="Times New Roman"/>
          <w:b w:val="false"/>
          <w:i w:val="false"/>
          <w:color w:val="000000"/>
          <w:sz w:val="28"/>
        </w:rPr>
        <w:t>
Райымбекского районного маслихата</w:t>
      </w:r>
      <w:r>
        <w:br/>
      </w:r>
      <w:r>
        <w:rPr>
          <w:rFonts w:ascii="Times New Roman"/>
          <w:b w:val="false"/>
          <w:i w:val="false"/>
          <w:color w:val="000000"/>
          <w:sz w:val="28"/>
        </w:rPr>
        <w:t>
от 24 декабря 2010 года за N 44-217</w:t>
      </w:r>
      <w:r>
        <w:br/>
      </w:r>
      <w:r>
        <w:rPr>
          <w:rFonts w:ascii="Times New Roman"/>
          <w:b w:val="false"/>
          <w:i w:val="false"/>
          <w:color w:val="000000"/>
          <w:sz w:val="28"/>
        </w:rPr>
        <w:t>
"О районном бюджете Райымбекского</w:t>
      </w:r>
      <w:r>
        <w:br/>
      </w:r>
      <w:r>
        <w:rPr>
          <w:rFonts w:ascii="Times New Roman"/>
          <w:b w:val="false"/>
          <w:i w:val="false"/>
          <w:color w:val="000000"/>
          <w:sz w:val="28"/>
        </w:rPr>
        <w:t>
района на 2011-2013 годы"</w:t>
      </w:r>
    </w:p>
    <w:bookmarkEnd w:id="1"/>
    <w:p>
      <w:pPr>
        <w:spacing w:after="0"/>
        <w:ind w:left="0"/>
        <w:jc w:val="both"/>
      </w:pPr>
      <w:r>
        <w:rPr>
          <w:rFonts w:ascii="Times New Roman"/>
          <w:b w:val="false"/>
          <w:i w:val="false"/>
          <w:color w:val="000000"/>
          <w:sz w:val="28"/>
        </w:rPr>
        <w:t>Приложение N 1</w:t>
      </w:r>
      <w:r>
        <w:br/>
      </w:r>
      <w:r>
        <w:rPr>
          <w:rFonts w:ascii="Times New Roman"/>
          <w:b w:val="false"/>
          <w:i w:val="false"/>
          <w:color w:val="000000"/>
          <w:sz w:val="28"/>
        </w:rPr>
        <w:t>
к решению маслихата Райымбекского</w:t>
      </w:r>
      <w:r>
        <w:br/>
      </w:r>
      <w:r>
        <w:rPr>
          <w:rFonts w:ascii="Times New Roman"/>
          <w:b w:val="false"/>
          <w:i w:val="false"/>
          <w:color w:val="000000"/>
          <w:sz w:val="28"/>
        </w:rPr>
        <w:t>
района от 24 декабря 2010 года</w:t>
      </w:r>
      <w:r>
        <w:br/>
      </w:r>
      <w:r>
        <w:rPr>
          <w:rFonts w:ascii="Times New Roman"/>
          <w:b w:val="false"/>
          <w:i w:val="false"/>
          <w:color w:val="000000"/>
          <w:sz w:val="28"/>
        </w:rPr>
        <w:t>
за N 44-217 "О районном бюджете</w:t>
      </w:r>
      <w:r>
        <w:br/>
      </w:r>
      <w:r>
        <w:rPr>
          <w:rFonts w:ascii="Times New Roman"/>
          <w:b w:val="false"/>
          <w:i w:val="false"/>
          <w:color w:val="000000"/>
          <w:sz w:val="28"/>
        </w:rPr>
        <w:t>
Райымбекского района</w:t>
      </w:r>
      <w:r>
        <w:br/>
      </w:r>
      <w:r>
        <w:rPr>
          <w:rFonts w:ascii="Times New Roman"/>
          <w:b w:val="false"/>
          <w:i w:val="false"/>
          <w:color w:val="000000"/>
          <w:sz w:val="28"/>
        </w:rPr>
        <w:t>
на 2011 -2013 годы"</w:t>
      </w:r>
    </w:p>
    <w:bookmarkStart w:name="z14" w:id="2"/>
    <w:p>
      <w:pPr>
        <w:spacing w:after="0"/>
        <w:ind w:left="0"/>
        <w:jc w:val="left"/>
      </w:pPr>
      <w:r>
        <w:rPr>
          <w:rFonts w:ascii="Times New Roman"/>
          <w:b/>
          <w:i w:val="false"/>
          <w:color w:val="000000"/>
        </w:rPr>
        <w:t xml:space="preserve"> 
Бюджет Райымбекского района на 2011 год</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6"/>
        <w:gridCol w:w="607"/>
        <w:gridCol w:w="585"/>
        <w:gridCol w:w="9607"/>
        <w:gridCol w:w="1795"/>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17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5314968</w:t>
            </w:r>
          </w:p>
        </w:tc>
      </w:tr>
      <w:tr>
        <w:trPr>
          <w:trHeight w:val="4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91538</w:t>
            </w:r>
          </w:p>
        </w:tc>
      </w:tr>
      <w:tr>
        <w:trPr>
          <w:trHeight w:val="43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собственность</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72519</w:t>
            </w:r>
          </w:p>
        </w:tc>
      </w:tr>
      <w:tr>
        <w:trPr>
          <w:trHeight w:val="39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Hалоги на имущество</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20190</w:t>
            </w:r>
          </w:p>
        </w:tc>
      </w:tr>
      <w:tr>
        <w:trPr>
          <w:trHeight w:val="30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Земельный налог</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8500</w:t>
            </w:r>
          </w:p>
        </w:tc>
      </w:tr>
      <w:tr>
        <w:trPr>
          <w:trHeight w:val="3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Hалог на транспортные средства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39349</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Единый земельный налог</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4480</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w:t>
            </w:r>
            <w:r>
              <w:br/>
            </w:r>
            <w:r>
              <w:rPr>
                <w:rFonts w:ascii="Times New Roman"/>
                <w:b w:val="false"/>
                <w:i w:val="false"/>
                <w:color w:val="000000"/>
                <w:sz w:val="20"/>
              </w:rPr>
              <w:t>
услуги</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14445</w:t>
            </w:r>
          </w:p>
        </w:tc>
      </w:tr>
      <w:tr>
        <w:trPr>
          <w:trHeight w:val="36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Акцизы</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1145</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w:t>
            </w:r>
            <w:r>
              <w:br/>
            </w:r>
            <w:r>
              <w:rPr>
                <w:rFonts w:ascii="Times New Roman"/>
                <w:b w:val="false"/>
                <w:i w:val="false"/>
                <w:color w:val="000000"/>
                <w:sz w:val="20"/>
              </w:rPr>
              <w:t>
других ресурсов</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10540</w:t>
            </w:r>
          </w:p>
        </w:tc>
      </w:tr>
      <w:tr>
        <w:trPr>
          <w:trHeight w:val="675"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Сборы за ведение предпринимательской и</w:t>
            </w:r>
            <w:r>
              <w:br/>
            </w:r>
            <w:r>
              <w:rPr>
                <w:rFonts w:ascii="Times New Roman"/>
                <w:b w:val="false"/>
                <w:i w:val="false"/>
                <w:color w:val="000000"/>
                <w:sz w:val="20"/>
              </w:rPr>
              <w:t>
профессиональной деятельности</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2757</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 на игорный бизнес</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r>
      <w:tr>
        <w:trPr>
          <w:trHeight w:val="72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Обязательные платежи, взимаемые за</w:t>
            </w:r>
            <w:r>
              <w:br/>
            </w:r>
            <w:r>
              <w:rPr>
                <w:rFonts w:ascii="Times New Roman"/>
                <w:b w:val="false"/>
                <w:i w:val="false"/>
                <w:color w:val="000000"/>
                <w:sz w:val="20"/>
              </w:rPr>
              <w:t>
совершение юридически значимых действий</w:t>
            </w:r>
            <w:r>
              <w:br/>
            </w:r>
            <w:r>
              <w:rPr>
                <w:rFonts w:ascii="Times New Roman"/>
                <w:b w:val="false"/>
                <w:i w:val="false"/>
                <w:color w:val="000000"/>
                <w:sz w:val="20"/>
              </w:rPr>
              <w:t>
и (или) выдачу документов</w:t>
            </w:r>
            <w:r>
              <w:br/>
            </w:r>
            <w:r>
              <w:rPr>
                <w:rFonts w:ascii="Times New Roman"/>
                <w:b w:val="false"/>
                <w:i w:val="false"/>
                <w:color w:val="000000"/>
                <w:sz w:val="20"/>
              </w:rPr>
              <w:t>
уполномоченными на то государственными</w:t>
            </w:r>
            <w:r>
              <w:br/>
            </w:r>
            <w:r>
              <w:rPr>
                <w:rFonts w:ascii="Times New Roman"/>
                <w:b w:val="false"/>
                <w:i w:val="false"/>
                <w:color w:val="000000"/>
                <w:sz w:val="20"/>
              </w:rPr>
              <w:t>
органами или должностными лицами</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w:t>
            </w:r>
          </w:p>
        </w:tc>
      </w:tr>
      <w:tr>
        <w:trPr>
          <w:trHeight w:val="30" w:hRule="atLeast"/>
        </w:trPr>
        <w:tc>
          <w:tcPr>
            <w:tcW w:w="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пошлина</w:t>
            </w:r>
          </w:p>
        </w:tc>
        <w:tc>
          <w:tcPr>
            <w:tcW w:w="1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6"/>
        <w:gridCol w:w="550"/>
        <w:gridCol w:w="586"/>
        <w:gridCol w:w="9660"/>
        <w:gridCol w:w="1778"/>
      </w:tblGrid>
      <w:tr>
        <w:trPr>
          <w:trHeight w:val="34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5283</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w:t>
            </w:r>
            <w:r>
              <w:br/>
            </w:r>
            <w:r>
              <w:rPr>
                <w:rFonts w:ascii="Times New Roman"/>
                <w:b w:val="false"/>
                <w:i w:val="false"/>
                <w:color w:val="000000"/>
                <w:sz w:val="20"/>
              </w:rPr>
              <w:t>
в государственной собственности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750</w:t>
            </w:r>
          </w:p>
        </w:tc>
      </w:tr>
      <w:tr>
        <w:trPr>
          <w:trHeight w:val="27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w:t>
            </w:r>
            <w:r>
              <w:br/>
            </w:r>
            <w:r>
              <w:rPr>
                <w:rFonts w:ascii="Times New Roman"/>
                <w:b w:val="false"/>
                <w:i w:val="false"/>
                <w:color w:val="000000"/>
                <w:sz w:val="20"/>
              </w:rPr>
              <w:t>
налагаемые государственными</w:t>
            </w:r>
            <w:r>
              <w:br/>
            </w:r>
            <w:r>
              <w:rPr>
                <w:rFonts w:ascii="Times New Roman"/>
                <w:b w:val="false"/>
                <w:i w:val="false"/>
                <w:color w:val="000000"/>
                <w:sz w:val="20"/>
              </w:rPr>
              <w:t>
учреждениями, финансируемыми из</w:t>
            </w:r>
            <w:r>
              <w:br/>
            </w:r>
            <w:r>
              <w:rPr>
                <w:rFonts w:ascii="Times New Roman"/>
                <w:b w:val="false"/>
                <w:i w:val="false"/>
                <w:color w:val="000000"/>
                <w:sz w:val="20"/>
              </w:rPr>
              <w:t>
государственного бюджета, а также</w:t>
            </w:r>
            <w:r>
              <w:br/>
            </w:r>
            <w:r>
              <w:rPr>
                <w:rFonts w:ascii="Times New Roman"/>
                <w:b w:val="false"/>
                <w:i w:val="false"/>
                <w:color w:val="000000"/>
                <w:sz w:val="20"/>
              </w:rPr>
              <w:t>
содержащимися и финансируемыми из</w:t>
            </w:r>
            <w:r>
              <w:br/>
            </w:r>
            <w:r>
              <w:rPr>
                <w:rFonts w:ascii="Times New Roman"/>
                <w:b w:val="false"/>
                <w:i w:val="false"/>
                <w:color w:val="000000"/>
                <w:sz w:val="20"/>
              </w:rPr>
              <w:t>
бюджета (сметы расходов) Национального</w:t>
            </w:r>
            <w:r>
              <w:br/>
            </w:r>
            <w:r>
              <w:rPr>
                <w:rFonts w:ascii="Times New Roman"/>
                <w:b w:val="false"/>
                <w:i w:val="false"/>
                <w:color w:val="000000"/>
                <w:sz w:val="20"/>
              </w:rPr>
              <w:t>
Банка Республики Казахстан</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w:t>
            </w:r>
            <w:r>
              <w:br/>
            </w:r>
            <w:r>
              <w:rPr>
                <w:rFonts w:ascii="Times New Roman"/>
                <w:b w:val="false"/>
                <w:i w:val="false"/>
                <w:color w:val="000000"/>
                <w:sz w:val="20"/>
              </w:rPr>
              <w:t>
налагаемые государственными учреждениями,</w:t>
            </w:r>
            <w:r>
              <w:br/>
            </w:r>
            <w:r>
              <w:rPr>
                <w:rFonts w:ascii="Times New Roman"/>
                <w:b w:val="false"/>
                <w:i w:val="false"/>
                <w:color w:val="000000"/>
                <w:sz w:val="20"/>
              </w:rPr>
              <w:t>
финансируемыми из государственного бюджета,</w:t>
            </w:r>
            <w:r>
              <w:br/>
            </w:r>
            <w:r>
              <w:rPr>
                <w:rFonts w:ascii="Times New Roman"/>
                <w:b w:val="false"/>
                <w:i w:val="false"/>
                <w:color w:val="000000"/>
                <w:sz w:val="20"/>
              </w:rPr>
              <w:t>
а также содержащимися и финансируемыми из</w:t>
            </w:r>
            <w:r>
              <w:br/>
            </w:r>
            <w:r>
              <w:rPr>
                <w:rFonts w:ascii="Times New Roman"/>
                <w:b w:val="false"/>
                <w:i w:val="false"/>
                <w:color w:val="000000"/>
                <w:sz w:val="20"/>
              </w:rPr>
              <w:t>
бюджета (сметы расходов) Национального</w:t>
            </w:r>
            <w:r>
              <w:br/>
            </w:r>
            <w:r>
              <w:rPr>
                <w:rFonts w:ascii="Times New Roman"/>
                <w:b w:val="false"/>
                <w:i w:val="false"/>
                <w:color w:val="000000"/>
                <w:sz w:val="20"/>
              </w:rPr>
              <w:t>
Банка Республики Казахстан, за исключением</w:t>
            </w:r>
            <w:r>
              <w:br/>
            </w:r>
            <w:r>
              <w:rPr>
                <w:rFonts w:ascii="Times New Roman"/>
                <w:b w:val="false"/>
                <w:i w:val="false"/>
                <w:color w:val="000000"/>
                <w:sz w:val="20"/>
              </w:rPr>
              <w:t>
поступлений от организаций нефтяного</w:t>
            </w:r>
            <w:r>
              <w:br/>
            </w:r>
            <w:r>
              <w:rPr>
                <w:rFonts w:ascii="Times New Roman"/>
                <w:b w:val="false"/>
                <w:i w:val="false"/>
                <w:color w:val="000000"/>
                <w:sz w:val="20"/>
              </w:rPr>
              <w:t>
сектора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4252</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281</w:t>
            </w:r>
          </w:p>
        </w:tc>
      </w:tr>
      <w:tr>
        <w:trPr>
          <w:trHeight w:val="3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w:t>
            </w:r>
            <w:r>
              <w:br/>
            </w:r>
            <w:r>
              <w:rPr>
                <w:rFonts w:ascii="Times New Roman"/>
                <w:b w:val="false"/>
                <w:i w:val="false"/>
                <w:color w:val="000000"/>
                <w:sz w:val="20"/>
              </w:rPr>
              <w:t>
капитала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9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 и нематериальных активов</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36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земли</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1495</w:t>
            </w:r>
          </w:p>
        </w:tc>
      </w:tr>
      <w:tr>
        <w:trPr>
          <w:trHeight w:val="420"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5216652</w:t>
            </w:r>
          </w:p>
        </w:tc>
      </w:tr>
      <w:tr>
        <w:trPr>
          <w:trHeight w:val="10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w:t>
            </w:r>
            <w:r>
              <w:br/>
            </w:r>
            <w:r>
              <w:rPr>
                <w:rFonts w:ascii="Times New Roman"/>
                <w:b w:val="false"/>
                <w:i w:val="false"/>
                <w:color w:val="000000"/>
                <w:sz w:val="20"/>
              </w:rPr>
              <w:t>
государственного управления</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5216652</w:t>
            </w:r>
          </w:p>
        </w:tc>
      </w:tr>
      <w:tr>
        <w:trPr>
          <w:trHeight w:val="375" w:hRule="atLeast"/>
        </w:trPr>
        <w:tc>
          <w:tcPr>
            <w:tcW w:w="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96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областного бюджета</w:t>
            </w:r>
          </w:p>
        </w:tc>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5216652</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89"/>
        <w:gridCol w:w="507"/>
        <w:gridCol w:w="670"/>
        <w:gridCol w:w="709"/>
        <w:gridCol w:w="8928"/>
        <w:gridCol w:w="1777"/>
      </w:tblGrid>
      <w:tr>
        <w:trPr>
          <w:trHeight w:val="375"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7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Функциональная подгруппа </w:t>
            </w:r>
          </w:p>
        </w:tc>
        <w:tc>
          <w:tcPr>
            <w:tcW w:w="0" w:type="auto"/>
            <w:vMerge/>
            <w:tcBorders>
              <w:top w:val="nil"/>
              <w:left w:val="single" w:color="cfcfcf" w:sz="5"/>
              <w:bottom w:val="single" w:color="cfcfcf" w:sz="5"/>
              <w:right w:val="single" w:color="cfcfcf" w:sz="5"/>
            </w:tcBorders>
          </w:tcPr>
          <w:p/>
        </w:tc>
      </w:tr>
      <w:tr>
        <w:trPr>
          <w:trHeight w:val="3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 Расходы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5333581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w:t>
            </w:r>
            <w:r>
              <w:br/>
            </w:r>
            <w:r>
              <w:rPr>
                <w:rFonts w:ascii="Times New Roman"/>
                <w:b w:val="false"/>
                <w:i w:val="false"/>
                <w:color w:val="000000"/>
                <w:sz w:val="20"/>
              </w:rPr>
              <w:t>
характера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301777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Представительные, исполнительные и</w:t>
            </w:r>
            <w:r>
              <w:br/>
            </w:r>
            <w:r>
              <w:rPr>
                <w:rFonts w:ascii="Times New Roman"/>
                <w:b w:val="false"/>
                <w:i w:val="false"/>
                <w:color w:val="000000"/>
                <w:sz w:val="20"/>
              </w:rPr>
              <w:t>
другие органы, выполняющие общие</w:t>
            </w:r>
            <w:r>
              <w:br/>
            </w:r>
            <w:r>
              <w:rPr>
                <w:rFonts w:ascii="Times New Roman"/>
                <w:b w:val="false"/>
                <w:i w:val="false"/>
                <w:color w:val="000000"/>
                <w:sz w:val="20"/>
              </w:rPr>
              <w:t>
функции государственного управления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268407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16049</w:t>
            </w:r>
          </w:p>
        </w:tc>
      </w:tr>
      <w:tr>
        <w:trPr>
          <w:trHeight w:val="1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маслихата района (города областного</w:t>
            </w:r>
            <w:r>
              <w:br/>
            </w:r>
            <w:r>
              <w:rPr>
                <w:rFonts w:ascii="Times New Roman"/>
                <w:b w:val="false"/>
                <w:i w:val="false"/>
                <w:color w:val="000000"/>
                <w:sz w:val="20"/>
              </w:rPr>
              <w:t>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15787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72018</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(города областного</w:t>
            </w:r>
            <w:r>
              <w:br/>
            </w:r>
            <w:r>
              <w:rPr>
                <w:rFonts w:ascii="Times New Roman"/>
                <w:b w:val="false"/>
                <w:i w:val="false"/>
                <w:color w:val="000000"/>
                <w:sz w:val="20"/>
              </w:rPr>
              <w:t>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51838</w:t>
            </w:r>
          </w:p>
        </w:tc>
      </w:tr>
      <w:tr>
        <w:trPr>
          <w:trHeight w:val="4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19800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180340</w:t>
            </w:r>
          </w:p>
        </w:tc>
      </w:tr>
      <w:tr>
        <w:trPr>
          <w:trHeight w:val="6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акима района в городе, города районного</w:t>
            </w:r>
            <w:r>
              <w:br/>
            </w:r>
            <w:r>
              <w:rPr>
                <w:rFonts w:ascii="Times New Roman"/>
                <w:b w:val="false"/>
                <w:i w:val="false"/>
                <w:color w:val="000000"/>
                <w:sz w:val="20"/>
              </w:rPr>
              <w:t>
значения, поселка, аула (села),</w:t>
            </w:r>
            <w:r>
              <w:br/>
            </w:r>
            <w:r>
              <w:rPr>
                <w:rFonts w:ascii="Times New Roman"/>
                <w:b w:val="false"/>
                <w:i w:val="false"/>
                <w:color w:val="000000"/>
                <w:sz w:val="20"/>
              </w:rPr>
              <w:t>
аульного (сельского) округа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172730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7610</w:t>
            </w:r>
          </w:p>
        </w:tc>
      </w:tr>
      <w:tr>
        <w:trPr>
          <w:trHeight w:val="4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Финансовая деятельность</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12312</w:t>
            </w:r>
          </w:p>
        </w:tc>
      </w:tr>
      <w:tr>
        <w:trPr>
          <w:trHeight w:val="1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исполнения бюджета</w:t>
            </w:r>
            <w:r>
              <w:br/>
            </w:r>
            <w:r>
              <w:rPr>
                <w:rFonts w:ascii="Times New Roman"/>
                <w:b w:val="false"/>
                <w:i w:val="false"/>
                <w:color w:val="000000"/>
                <w:sz w:val="20"/>
              </w:rPr>
              <w:t>
района (города областного значения) и</w:t>
            </w:r>
            <w:r>
              <w:br/>
            </w:r>
            <w:r>
              <w:rPr>
                <w:rFonts w:ascii="Times New Roman"/>
                <w:b w:val="false"/>
                <w:i w:val="false"/>
                <w:color w:val="000000"/>
                <w:sz w:val="20"/>
              </w:rPr>
              <w:t>
управления коммунальной собственностью</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11587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оценки имущества в целях</w:t>
            </w:r>
            <w:r>
              <w:br/>
            </w:r>
            <w:r>
              <w:rPr>
                <w:rFonts w:ascii="Times New Roman"/>
                <w:b w:val="false"/>
                <w:i w:val="false"/>
                <w:color w:val="000000"/>
                <w:sz w:val="20"/>
              </w:rPr>
              <w:t>
налогообложения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Планирование и статистическая</w:t>
            </w:r>
            <w:r>
              <w:br/>
            </w:r>
            <w:r>
              <w:rPr>
                <w:rFonts w:ascii="Times New Roman"/>
                <w:b w:val="false"/>
                <w:i w:val="false"/>
                <w:color w:val="000000"/>
                <w:sz w:val="20"/>
              </w:rPr>
              <w:t>
деятельность</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21058</w:t>
            </w:r>
          </w:p>
        </w:tc>
      </w:tr>
      <w:tr>
        <w:trPr>
          <w:trHeight w:val="1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формирования,</w:t>
            </w:r>
            <w:r>
              <w:br/>
            </w:r>
            <w:r>
              <w:rPr>
                <w:rFonts w:ascii="Times New Roman"/>
                <w:b w:val="false"/>
                <w:i w:val="false"/>
                <w:color w:val="000000"/>
                <w:sz w:val="20"/>
              </w:rPr>
              <w:t>
развития экономической политики,</w:t>
            </w:r>
            <w:r>
              <w:br/>
            </w:r>
            <w:r>
              <w:rPr>
                <w:rFonts w:ascii="Times New Roman"/>
                <w:b w:val="false"/>
                <w:i w:val="false"/>
                <w:color w:val="000000"/>
                <w:sz w:val="20"/>
              </w:rPr>
              <w:t>
системы государственного планирования,</w:t>
            </w:r>
            <w:r>
              <w:br/>
            </w:r>
            <w:r>
              <w:rPr>
                <w:rFonts w:ascii="Times New Roman"/>
                <w:b w:val="false"/>
                <w:i w:val="false"/>
                <w:color w:val="000000"/>
                <w:sz w:val="20"/>
              </w:rPr>
              <w:t>
управления района и предпринимательства</w:t>
            </w:r>
            <w:r>
              <w:br/>
            </w:r>
            <w:r>
              <w:rPr>
                <w:rFonts w:ascii="Times New Roman"/>
                <w:b w:val="false"/>
                <w:i w:val="false"/>
                <w:color w:val="000000"/>
                <w:sz w:val="20"/>
              </w:rPr>
              <w:t>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16150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4908</w:t>
            </w:r>
          </w:p>
        </w:tc>
      </w:tr>
      <w:tr>
        <w:trPr>
          <w:trHeight w:val="1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6669</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Военные нужды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w:t>
            </w:r>
            <w:r>
              <w:br/>
            </w:r>
            <w:r>
              <w:rPr>
                <w:rFonts w:ascii="Times New Roman"/>
                <w:b w:val="false"/>
                <w:i w:val="false"/>
                <w:color w:val="000000"/>
                <w:sz w:val="20"/>
              </w:rPr>
              <w:t>
всеобщей воинской обязанности</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работы по чрезвычайным</w:t>
            </w:r>
            <w:r>
              <w:br/>
            </w:r>
            <w:r>
              <w:rPr>
                <w:rFonts w:ascii="Times New Roman"/>
                <w:b w:val="false"/>
                <w:i w:val="false"/>
                <w:color w:val="000000"/>
                <w:sz w:val="20"/>
              </w:rPr>
              <w:t>
ситуациям</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1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(города областного</w:t>
            </w:r>
            <w:r>
              <w:br/>
            </w:r>
            <w:r>
              <w:rPr>
                <w:rFonts w:ascii="Times New Roman"/>
                <w:b w:val="false"/>
                <w:i w:val="false"/>
                <w:color w:val="000000"/>
                <w:sz w:val="20"/>
              </w:rPr>
              <w:t>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5641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w:t>
            </w:r>
            <w:r>
              <w:br/>
            </w:r>
            <w:r>
              <w:rPr>
                <w:rFonts w:ascii="Times New Roman"/>
                <w:b w:val="false"/>
                <w:i w:val="false"/>
                <w:color w:val="000000"/>
                <w:sz w:val="20"/>
              </w:rPr>
              <w:t>
чрезвычайных ситуаций масштаба района</w:t>
            </w:r>
            <w:r>
              <w:br/>
            </w:r>
            <w:r>
              <w:rPr>
                <w:rFonts w:ascii="Times New Roman"/>
                <w:b w:val="false"/>
                <w:i w:val="false"/>
                <w:color w:val="000000"/>
                <w:sz w:val="20"/>
              </w:rPr>
              <w:t>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5000</w:t>
            </w:r>
          </w:p>
        </w:tc>
      </w:tr>
      <w:tr>
        <w:trPr>
          <w:trHeight w:val="1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профилактике и тушению</w:t>
            </w:r>
            <w:r>
              <w:br/>
            </w:r>
            <w:r>
              <w:rPr>
                <w:rFonts w:ascii="Times New Roman"/>
                <w:b w:val="false"/>
                <w:i w:val="false"/>
                <w:color w:val="000000"/>
                <w:sz w:val="20"/>
              </w:rPr>
              <w:t>
степных пожаров районного (городского)</w:t>
            </w:r>
            <w:r>
              <w:br/>
            </w:r>
            <w:r>
              <w:rPr>
                <w:rFonts w:ascii="Times New Roman"/>
                <w:b w:val="false"/>
                <w:i w:val="false"/>
                <w:color w:val="000000"/>
                <w:sz w:val="20"/>
              </w:rPr>
              <w:t>
масштаба, а также пожаров в населенных</w:t>
            </w:r>
            <w:r>
              <w:br/>
            </w:r>
            <w:r>
              <w:rPr>
                <w:rFonts w:ascii="Times New Roman"/>
                <w:b w:val="false"/>
                <w:i w:val="false"/>
                <w:color w:val="000000"/>
                <w:sz w:val="20"/>
              </w:rPr>
              <w:t>
пунктах, в которых не созданы органы</w:t>
            </w:r>
            <w:r>
              <w:br/>
            </w:r>
            <w:r>
              <w:rPr>
                <w:rFonts w:ascii="Times New Roman"/>
                <w:b w:val="false"/>
                <w:i w:val="false"/>
                <w:color w:val="000000"/>
                <w:sz w:val="20"/>
              </w:rPr>
              <w:t>
государственной противопожарной службы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w:t>
            </w:r>
            <w:r>
              <w:br/>
            </w:r>
            <w:r>
              <w:rPr>
                <w:rFonts w:ascii="Times New Roman"/>
                <w:b w:val="false"/>
                <w:i w:val="false"/>
                <w:color w:val="000000"/>
                <w:sz w:val="20"/>
              </w:rPr>
              <w:t>
правовая, судебная, уголовно-</w:t>
            </w:r>
            <w:r>
              <w:br/>
            </w:r>
            <w:r>
              <w:rPr>
                <w:rFonts w:ascii="Times New Roman"/>
                <w:b w:val="false"/>
                <w:i w:val="false"/>
                <w:color w:val="000000"/>
                <w:sz w:val="20"/>
              </w:rPr>
              <w:t>
исполнительная деятельность</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4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Правоохранительная деятельность</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11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w:t>
            </w:r>
            <w:r>
              <w:br/>
            </w:r>
            <w:r>
              <w:rPr>
                <w:rFonts w:ascii="Times New Roman"/>
                <w:b w:val="false"/>
                <w:i w:val="false"/>
                <w:color w:val="000000"/>
                <w:sz w:val="20"/>
              </w:rPr>
              <w:t>
движения в населенных пунктах</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4485</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3122132</w:t>
            </w:r>
          </w:p>
        </w:tc>
      </w:tr>
      <w:tr>
        <w:trPr>
          <w:trHeight w:val="4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Дошкольное воспитание и обучение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245009</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w:t>
            </w:r>
            <w:r>
              <w:br/>
            </w:r>
            <w:r>
              <w:rPr>
                <w:rFonts w:ascii="Times New Roman"/>
                <w:b w:val="false"/>
                <w:i w:val="false"/>
                <w:color w:val="000000"/>
                <w:sz w:val="20"/>
              </w:rPr>
              <w:t>
квалификационную категорию учителям</w:t>
            </w:r>
            <w:r>
              <w:br/>
            </w:r>
            <w:r>
              <w:rPr>
                <w:rFonts w:ascii="Times New Roman"/>
                <w:b w:val="false"/>
                <w:i w:val="false"/>
                <w:color w:val="000000"/>
                <w:sz w:val="20"/>
              </w:rPr>
              <w:t>
школ и воспитателям дошкольных</w:t>
            </w:r>
            <w:r>
              <w:br/>
            </w:r>
            <w:r>
              <w:rPr>
                <w:rFonts w:ascii="Times New Roman"/>
                <w:b w:val="false"/>
                <w:i w:val="false"/>
                <w:color w:val="000000"/>
                <w:sz w:val="20"/>
              </w:rPr>
              <w:t>
организаций образования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770</w:t>
            </w:r>
          </w:p>
        </w:tc>
      </w:tr>
      <w:tr>
        <w:trPr>
          <w:trHeight w:val="8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244239</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организаций</w:t>
            </w:r>
            <w:r>
              <w:br/>
            </w:r>
            <w:r>
              <w:rPr>
                <w:rFonts w:ascii="Times New Roman"/>
                <w:b w:val="false"/>
                <w:i w:val="false"/>
                <w:color w:val="000000"/>
                <w:sz w:val="20"/>
              </w:rPr>
              <w:t>
дошкольного воспитания и обучения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223158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025</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размера доплаты за</w:t>
            </w:r>
            <w:r>
              <w:br/>
            </w:r>
            <w:r>
              <w:rPr>
                <w:rFonts w:ascii="Times New Roman"/>
                <w:b w:val="false"/>
                <w:i w:val="false"/>
                <w:color w:val="000000"/>
                <w:sz w:val="20"/>
              </w:rPr>
              <w:t>
квалификационную категорию учителям</w:t>
            </w:r>
            <w:r>
              <w:br/>
            </w:r>
            <w:r>
              <w:rPr>
                <w:rFonts w:ascii="Times New Roman"/>
                <w:b w:val="false"/>
                <w:i w:val="false"/>
                <w:color w:val="000000"/>
                <w:sz w:val="20"/>
              </w:rPr>
              <w:t>
школ и воспитателям дошкольных</w:t>
            </w:r>
            <w:r>
              <w:br/>
            </w:r>
            <w:r>
              <w:rPr>
                <w:rFonts w:ascii="Times New Roman"/>
                <w:b w:val="false"/>
                <w:i w:val="false"/>
                <w:color w:val="000000"/>
                <w:sz w:val="20"/>
              </w:rPr>
              <w:t>
организаций образования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21081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Бастауыш, негізгі орта және жалпы</w:t>
            </w:r>
            <w:r>
              <w:br/>
            </w:r>
            <w:r>
              <w:rPr>
                <w:rFonts w:ascii="Times New Roman"/>
                <w:b w:val="false"/>
                <w:i w:val="false"/>
                <w:color w:val="000000"/>
                <w:sz w:val="20"/>
              </w:rPr>
              <w:t>
орта білім беру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2785588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района в городе, города</w:t>
            </w:r>
            <w:r>
              <w:br/>
            </w:r>
            <w:r>
              <w:rPr>
                <w:rFonts w:ascii="Times New Roman"/>
                <w:b w:val="false"/>
                <w:i w:val="false"/>
                <w:color w:val="000000"/>
                <w:sz w:val="20"/>
              </w:rPr>
              <w:t>
районного значения, поселка, аула</w:t>
            </w:r>
            <w:r>
              <w:br/>
            </w:r>
            <w:r>
              <w:rPr>
                <w:rFonts w:ascii="Times New Roman"/>
                <w:b w:val="false"/>
                <w:i w:val="false"/>
                <w:color w:val="000000"/>
                <w:sz w:val="20"/>
              </w:rPr>
              <w:t>
(села), аульного (сельского) округа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бесплатного подвоза</w:t>
            </w:r>
            <w:r>
              <w:br/>
            </w:r>
            <w:r>
              <w:rPr>
                <w:rFonts w:ascii="Times New Roman"/>
                <w:b w:val="false"/>
                <w:i w:val="false"/>
                <w:color w:val="000000"/>
                <w:sz w:val="20"/>
              </w:rPr>
              <w:t>
учащихся до школы и обратно в аульной</w:t>
            </w:r>
            <w:r>
              <w:br/>
            </w:r>
            <w:r>
              <w:rPr>
                <w:rFonts w:ascii="Times New Roman"/>
                <w:b w:val="false"/>
                <w:i w:val="false"/>
                <w:color w:val="000000"/>
                <w:sz w:val="20"/>
              </w:rPr>
              <w:t>
(сельской) местности</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2311</w:t>
            </w:r>
          </w:p>
        </w:tc>
      </w:tr>
      <w:tr>
        <w:trPr>
          <w:trHeight w:val="7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2783277</w:t>
            </w:r>
          </w:p>
        </w:tc>
      </w:tr>
      <w:tr>
        <w:trPr>
          <w:trHeight w:val="4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2739445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w:t>
            </w:r>
            <w:r>
              <w:br/>
            </w:r>
            <w:r>
              <w:rPr>
                <w:rFonts w:ascii="Times New Roman"/>
                <w:b w:val="false"/>
                <w:i w:val="false"/>
                <w:color w:val="000000"/>
                <w:sz w:val="20"/>
              </w:rPr>
              <w:t>
юношества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43832</w:t>
            </w:r>
          </w:p>
        </w:tc>
      </w:tr>
      <w:tr>
        <w:trPr>
          <w:trHeight w:val="1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Техническое и профессиональное,</w:t>
            </w:r>
            <w:r>
              <w:br/>
            </w:r>
            <w:r>
              <w:rPr>
                <w:rFonts w:ascii="Times New Roman"/>
                <w:b w:val="false"/>
                <w:i w:val="false"/>
                <w:color w:val="000000"/>
                <w:sz w:val="20"/>
              </w:rPr>
              <w:t>
послесреднее образование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w:t>
            </w:r>
          </w:p>
        </w:tc>
      </w:tr>
      <w:tr>
        <w:trPr>
          <w:trHeight w:val="7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профессионального обучения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27133</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образования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64402</w:t>
            </w:r>
          </w:p>
        </w:tc>
      </w:tr>
      <w:tr>
        <w:trPr>
          <w:trHeight w:val="5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63402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w:t>
            </w:r>
            <w:r>
              <w:br/>
            </w:r>
            <w:r>
              <w:rPr>
                <w:rFonts w:ascii="Times New Roman"/>
                <w:b w:val="false"/>
                <w:i w:val="false"/>
                <w:color w:val="000000"/>
                <w:sz w:val="20"/>
              </w:rPr>
              <w:t>
государственных учреждениях образования</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6889</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w:t>
            </w:r>
            <w:r>
              <w:br/>
            </w:r>
            <w:r>
              <w:rPr>
                <w:rFonts w:ascii="Times New Roman"/>
                <w:b w:val="false"/>
                <w:i w:val="false"/>
                <w:color w:val="000000"/>
                <w:sz w:val="20"/>
              </w:rPr>
              <w:t>
учебно-методических комплексов для</w:t>
            </w:r>
            <w:r>
              <w:br/>
            </w:r>
            <w:r>
              <w:rPr>
                <w:rFonts w:ascii="Times New Roman"/>
                <w:b w:val="false"/>
                <w:i w:val="false"/>
                <w:color w:val="000000"/>
                <w:sz w:val="20"/>
              </w:rPr>
              <w:t>
государственных учреждений образования</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39500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Ежемесячные выплаты денежных средств</w:t>
            </w:r>
            <w:r>
              <w:br/>
            </w:r>
            <w:r>
              <w:rPr>
                <w:rFonts w:ascii="Times New Roman"/>
                <w:b w:val="false"/>
                <w:i w:val="false"/>
                <w:color w:val="000000"/>
                <w:sz w:val="20"/>
              </w:rPr>
              <w:t>
опекунам (попечителям) на содержание</w:t>
            </w:r>
            <w:r>
              <w:br/>
            </w:r>
            <w:r>
              <w:rPr>
                <w:rFonts w:ascii="Times New Roman"/>
                <w:b w:val="false"/>
                <w:i w:val="false"/>
                <w:color w:val="000000"/>
                <w:sz w:val="20"/>
              </w:rPr>
              <w:t>
ребенка сироты (детей-сирот), и ребенка</w:t>
            </w:r>
            <w:r>
              <w:br/>
            </w:r>
            <w:r>
              <w:rPr>
                <w:rFonts w:ascii="Times New Roman"/>
                <w:b w:val="false"/>
                <w:i w:val="false"/>
                <w:color w:val="000000"/>
                <w:sz w:val="20"/>
              </w:rPr>
              <w:t>
(детей), оставшегося без попечения</w:t>
            </w:r>
            <w:r>
              <w:br/>
            </w:r>
            <w:r>
              <w:rPr>
                <w:rFonts w:ascii="Times New Roman"/>
                <w:b w:val="false"/>
                <w:i w:val="false"/>
                <w:color w:val="000000"/>
                <w:sz w:val="20"/>
              </w:rPr>
              <w:t>
родителей</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11642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доступа организаций</w:t>
            </w:r>
            <w:r>
              <w:br/>
            </w:r>
            <w:r>
              <w:rPr>
                <w:rFonts w:ascii="Times New Roman"/>
                <w:b w:val="false"/>
                <w:i w:val="false"/>
                <w:color w:val="000000"/>
                <w:sz w:val="20"/>
              </w:rPr>
              <w:t xml:space="preserve">
образования к сети Интернет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5371</w:t>
            </w:r>
          </w:p>
        </w:tc>
      </w:tr>
      <w:tr>
        <w:trPr>
          <w:trHeight w:val="1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w:t>
            </w:r>
            <w:r>
              <w:br/>
            </w:r>
            <w:r>
              <w:rPr>
                <w:rFonts w:ascii="Times New Roman"/>
                <w:b w:val="false"/>
                <w:i w:val="false"/>
                <w:color w:val="000000"/>
                <w:sz w:val="20"/>
              </w:rPr>
              <w:t>
и строительства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w:t>
            </w:r>
            <w:r>
              <w:br/>
            </w:r>
            <w:r>
              <w:rPr>
                <w:rFonts w:ascii="Times New Roman"/>
                <w:b w:val="false"/>
                <w:i w:val="false"/>
                <w:color w:val="000000"/>
                <w:sz w:val="20"/>
              </w:rPr>
              <w:t>
образования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w:t>
            </w:r>
            <w:r>
              <w:br/>
            </w:r>
            <w:r>
              <w:rPr>
                <w:rFonts w:ascii="Times New Roman"/>
                <w:b w:val="false"/>
                <w:i w:val="false"/>
                <w:color w:val="000000"/>
                <w:sz w:val="20"/>
              </w:rPr>
              <w:t>
обеспечение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271452</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249898</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249898</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 занятости</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26873</w:t>
            </w:r>
          </w:p>
        </w:tc>
      </w:tr>
      <w:tr>
        <w:trPr>
          <w:trHeight w:val="9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на</w:t>
            </w:r>
            <w:r>
              <w:br/>
            </w:r>
            <w:r>
              <w:rPr>
                <w:rFonts w:ascii="Times New Roman"/>
                <w:b w:val="false"/>
                <w:i w:val="false"/>
                <w:color w:val="000000"/>
                <w:sz w:val="20"/>
              </w:rPr>
              <w:t>
приобретение топлива специалистам</w:t>
            </w:r>
            <w:r>
              <w:br/>
            </w:r>
            <w:r>
              <w:rPr>
                <w:rFonts w:ascii="Times New Roman"/>
                <w:b w:val="false"/>
                <w:i w:val="false"/>
                <w:color w:val="000000"/>
                <w:sz w:val="20"/>
              </w:rPr>
              <w:t>
здравоохранения, образования,</w:t>
            </w:r>
            <w:r>
              <w:br/>
            </w:r>
            <w:r>
              <w:rPr>
                <w:rFonts w:ascii="Times New Roman"/>
                <w:b w:val="false"/>
                <w:i w:val="false"/>
                <w:color w:val="000000"/>
                <w:sz w:val="20"/>
              </w:rPr>
              <w:t>
социального обеспечения, культуры и</w:t>
            </w:r>
            <w:r>
              <w:br/>
            </w:r>
            <w:r>
              <w:rPr>
                <w:rFonts w:ascii="Times New Roman"/>
                <w:b w:val="false"/>
                <w:i w:val="false"/>
                <w:color w:val="000000"/>
                <w:sz w:val="20"/>
              </w:rPr>
              <w:t>
спорта в сельской местности в</w:t>
            </w:r>
            <w:r>
              <w:br/>
            </w:r>
            <w:r>
              <w:rPr>
                <w:rFonts w:ascii="Times New Roman"/>
                <w:b w:val="false"/>
                <w:i w:val="false"/>
                <w:color w:val="000000"/>
                <w:sz w:val="20"/>
              </w:rPr>
              <w:t>
соответствии с законодательством</w:t>
            </w:r>
            <w:r>
              <w:br/>
            </w:r>
            <w:r>
              <w:rPr>
                <w:rFonts w:ascii="Times New Roman"/>
                <w:b w:val="false"/>
                <w:i w:val="false"/>
                <w:color w:val="000000"/>
                <w:sz w:val="20"/>
              </w:rPr>
              <w:t>
Республики Казахстан</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24041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адресная социальная</w:t>
            </w:r>
            <w:r>
              <w:br/>
            </w:r>
            <w:r>
              <w:rPr>
                <w:rFonts w:ascii="Times New Roman"/>
                <w:b w:val="false"/>
                <w:i w:val="false"/>
                <w:color w:val="000000"/>
                <w:sz w:val="20"/>
              </w:rPr>
              <w:t>
помощь</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20001</w:t>
            </w:r>
          </w:p>
        </w:tc>
      </w:tr>
      <w:tr>
        <w:trPr>
          <w:trHeight w:val="4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Жилищная помощь</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45002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отдельным категориям</w:t>
            </w:r>
            <w:r>
              <w:br/>
            </w:r>
            <w:r>
              <w:rPr>
                <w:rFonts w:ascii="Times New Roman"/>
                <w:b w:val="false"/>
                <w:i w:val="false"/>
                <w:color w:val="000000"/>
                <w:sz w:val="20"/>
              </w:rPr>
              <w:t>
нуждающихся граждан по решениям местных</w:t>
            </w:r>
            <w:r>
              <w:br/>
            </w:r>
            <w:r>
              <w:rPr>
                <w:rFonts w:ascii="Times New Roman"/>
                <w:b w:val="false"/>
                <w:i w:val="false"/>
                <w:color w:val="000000"/>
                <w:sz w:val="20"/>
              </w:rPr>
              <w:t>
представительных органов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9486</w:t>
            </w:r>
          </w:p>
        </w:tc>
      </w:tr>
      <w:tr>
        <w:trPr>
          <w:trHeight w:val="72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Материальное обеспечение детей-</w:t>
            </w:r>
            <w:r>
              <w:br/>
            </w:r>
            <w:r>
              <w:rPr>
                <w:rFonts w:ascii="Times New Roman"/>
                <w:b w:val="false"/>
                <w:i w:val="false"/>
                <w:color w:val="000000"/>
                <w:sz w:val="20"/>
              </w:rPr>
              <w:t>
инвалидов, воспитывающихся и</w:t>
            </w:r>
            <w:r>
              <w:br/>
            </w:r>
            <w:r>
              <w:rPr>
                <w:rFonts w:ascii="Times New Roman"/>
                <w:b w:val="false"/>
                <w:i w:val="false"/>
                <w:color w:val="000000"/>
                <w:sz w:val="20"/>
              </w:rPr>
              <w:t>
обучающихся на дому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социальной помощи нуждающимся</w:t>
            </w:r>
            <w:r>
              <w:br/>
            </w:r>
            <w:r>
              <w:rPr>
                <w:rFonts w:ascii="Times New Roman"/>
                <w:b w:val="false"/>
                <w:i w:val="false"/>
                <w:color w:val="000000"/>
                <w:sz w:val="20"/>
              </w:rPr>
              <w:t>
гражданам на дому</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23938</w:t>
            </w:r>
          </w:p>
        </w:tc>
      </w:tr>
      <w:tr>
        <w:trPr>
          <w:trHeight w:val="4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пособия на детей до 18 лет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83311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нуждающихся инвалидов</w:t>
            </w:r>
            <w:r>
              <w:br/>
            </w:r>
            <w:r>
              <w:rPr>
                <w:rFonts w:ascii="Times New Roman"/>
                <w:b w:val="false"/>
                <w:i w:val="false"/>
                <w:color w:val="000000"/>
                <w:sz w:val="20"/>
              </w:rPr>
              <w:t>
обязательными гигиеническими средствами</w:t>
            </w:r>
            <w:r>
              <w:br/>
            </w:r>
            <w:r>
              <w:rPr>
                <w:rFonts w:ascii="Times New Roman"/>
                <w:b w:val="false"/>
                <w:i w:val="false"/>
                <w:color w:val="000000"/>
                <w:sz w:val="20"/>
              </w:rPr>
              <w:t>
и предоставление услуг специалистами</w:t>
            </w:r>
            <w:r>
              <w:br/>
            </w:r>
            <w:r>
              <w:rPr>
                <w:rFonts w:ascii="Times New Roman"/>
                <w:b w:val="false"/>
                <w:i w:val="false"/>
                <w:color w:val="000000"/>
                <w:sz w:val="20"/>
              </w:rPr>
              <w:t>
жестового языка, индивидуальными</w:t>
            </w:r>
            <w:r>
              <w:br/>
            </w:r>
            <w:r>
              <w:rPr>
                <w:rFonts w:ascii="Times New Roman"/>
                <w:b w:val="false"/>
                <w:i w:val="false"/>
                <w:color w:val="000000"/>
                <w:sz w:val="20"/>
              </w:rPr>
              <w:t>
помощниками в соответствии с</w:t>
            </w:r>
            <w:r>
              <w:br/>
            </w:r>
            <w:r>
              <w:rPr>
                <w:rFonts w:ascii="Times New Roman"/>
                <w:b w:val="false"/>
                <w:i w:val="false"/>
                <w:color w:val="000000"/>
                <w:sz w:val="20"/>
              </w:rPr>
              <w:t>
индивидуальной программой реабилитации</w:t>
            </w:r>
            <w:r>
              <w:br/>
            </w:r>
            <w:r>
              <w:rPr>
                <w:rFonts w:ascii="Times New Roman"/>
                <w:b w:val="false"/>
                <w:i w:val="false"/>
                <w:color w:val="000000"/>
                <w:sz w:val="20"/>
              </w:rPr>
              <w:t>
инвалида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3074</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w:t>
            </w:r>
            <w:r>
              <w:br/>
            </w:r>
            <w:r>
              <w:rPr>
                <w:rFonts w:ascii="Times New Roman"/>
                <w:b w:val="false"/>
                <w:i w:val="false"/>
                <w:color w:val="000000"/>
                <w:sz w:val="20"/>
              </w:rPr>
              <w:t>
занятости</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11487</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социальной</w:t>
            </w:r>
            <w:r>
              <w:br/>
            </w:r>
            <w:r>
              <w:rPr>
                <w:rFonts w:ascii="Times New Roman"/>
                <w:b w:val="false"/>
                <w:i w:val="false"/>
                <w:color w:val="000000"/>
                <w:sz w:val="20"/>
              </w:rPr>
              <w:t>
помощи и социального обеспечения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21554</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21554</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обеспечения занятости и реализации</w:t>
            </w:r>
            <w:r>
              <w:br/>
            </w:r>
            <w:r>
              <w:rPr>
                <w:rFonts w:ascii="Times New Roman"/>
                <w:b w:val="false"/>
                <w:i w:val="false"/>
                <w:color w:val="000000"/>
                <w:sz w:val="20"/>
              </w:rPr>
              <w:t>
социальных программ для населения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18966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Оплата услуг по зачислению, выплате и</w:t>
            </w:r>
            <w:r>
              <w:br/>
            </w:r>
            <w:r>
              <w:rPr>
                <w:rFonts w:ascii="Times New Roman"/>
                <w:b w:val="false"/>
                <w:i w:val="false"/>
                <w:color w:val="000000"/>
                <w:sz w:val="20"/>
              </w:rPr>
              <w:t>
доставке пособий и других социальных</w:t>
            </w:r>
            <w:r>
              <w:br/>
            </w:r>
            <w:r>
              <w:rPr>
                <w:rFonts w:ascii="Times New Roman"/>
                <w:b w:val="false"/>
                <w:i w:val="false"/>
                <w:color w:val="000000"/>
                <w:sz w:val="20"/>
              </w:rPr>
              <w:t>
выплат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2588</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900518</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163782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w:t>
            </w:r>
            <w:r>
              <w:br/>
            </w:r>
            <w:r>
              <w:rPr>
                <w:rFonts w:ascii="Times New Roman"/>
                <w:b w:val="false"/>
                <w:i w:val="false"/>
                <w:color w:val="000000"/>
                <w:sz w:val="20"/>
              </w:rPr>
              <w:t>
и строительства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163782</w:t>
            </w:r>
          </w:p>
        </w:tc>
      </w:tr>
      <w:tr>
        <w:trPr>
          <w:trHeight w:val="1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государственного</w:t>
            </w:r>
            <w:r>
              <w:br/>
            </w:r>
            <w:r>
              <w:rPr>
                <w:rFonts w:ascii="Times New Roman"/>
                <w:b w:val="false"/>
                <w:i w:val="false"/>
                <w:color w:val="000000"/>
                <w:sz w:val="20"/>
              </w:rPr>
              <w:t>
коммунального жилищного фонда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42732</w:t>
            </w:r>
          </w:p>
        </w:tc>
      </w:tr>
      <w:tr>
        <w:trPr>
          <w:trHeight w:val="6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обустройство инженерно-</w:t>
            </w:r>
            <w:r>
              <w:br/>
            </w:r>
            <w:r>
              <w:rPr>
                <w:rFonts w:ascii="Times New Roman"/>
                <w:b w:val="false"/>
                <w:i w:val="false"/>
                <w:color w:val="000000"/>
                <w:sz w:val="20"/>
              </w:rPr>
              <w:t>
коммуникационной инфраструктуры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81132</w:t>
            </w:r>
          </w:p>
        </w:tc>
      </w:tr>
      <w:tr>
        <w:trPr>
          <w:trHeight w:val="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w:t>
            </w:r>
            <w:r>
              <w:br/>
            </w:r>
            <w:r>
              <w:rPr>
                <w:rFonts w:ascii="Times New Roman"/>
                <w:b w:val="false"/>
                <w:i w:val="false"/>
                <w:color w:val="000000"/>
                <w:sz w:val="20"/>
              </w:rPr>
              <w:t>
инфраструктуры в рамках Программы</w:t>
            </w:r>
            <w:r>
              <w:br/>
            </w:r>
            <w:r>
              <w:rPr>
                <w:rFonts w:ascii="Times New Roman"/>
                <w:b w:val="false"/>
                <w:i w:val="false"/>
                <w:color w:val="000000"/>
                <w:sz w:val="20"/>
              </w:rPr>
              <w:t>
занятости 2020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28382</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11536</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606518</w:t>
            </w:r>
          </w:p>
        </w:tc>
      </w:tr>
      <w:tr>
        <w:trPr>
          <w:trHeight w:val="10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606518</w:t>
            </w:r>
          </w:p>
        </w:tc>
      </w:tr>
      <w:tr>
        <w:trPr>
          <w:trHeight w:val="6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системы водоснабжения</w:t>
            </w:r>
            <w:r>
              <w:br/>
            </w:r>
            <w:r>
              <w:rPr>
                <w:rFonts w:ascii="Times New Roman"/>
                <w:b w:val="false"/>
                <w:i w:val="false"/>
                <w:color w:val="000000"/>
                <w:sz w:val="20"/>
              </w:rPr>
              <w:t>
и водоотведения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9900</w:t>
            </w:r>
          </w:p>
        </w:tc>
      </w:tr>
      <w:tr>
        <w:trPr>
          <w:trHeight w:val="4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467</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596618</w:t>
            </w:r>
          </w:p>
        </w:tc>
      </w:tr>
      <w:tr>
        <w:trPr>
          <w:trHeight w:val="4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населенных пунктов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130218</w:t>
            </w:r>
          </w:p>
        </w:tc>
      </w:tr>
      <w:tr>
        <w:trPr>
          <w:trHeight w:val="10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130218</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Освещение улиц в населенных пунктах</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26905</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санитарии населенных</w:t>
            </w:r>
            <w:r>
              <w:br/>
            </w:r>
            <w:r>
              <w:rPr>
                <w:rFonts w:ascii="Times New Roman"/>
                <w:b w:val="false"/>
                <w:i w:val="false"/>
                <w:color w:val="000000"/>
                <w:sz w:val="20"/>
              </w:rPr>
              <w:t>
пунктов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мест захоронений и</w:t>
            </w:r>
            <w:r>
              <w:br/>
            </w:r>
            <w:r>
              <w:rPr>
                <w:rFonts w:ascii="Times New Roman"/>
                <w:b w:val="false"/>
                <w:i w:val="false"/>
                <w:color w:val="000000"/>
                <w:sz w:val="20"/>
              </w:rPr>
              <w:t>
захоронение безродных</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ffffff"/>
                <w:sz w:val="20"/>
              </w:rPr>
              <w:t>123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Благоустройство и озеленение населенных</w:t>
            </w:r>
            <w:r>
              <w:br/>
            </w:r>
            <w:r>
              <w:rPr>
                <w:rFonts w:ascii="Times New Roman"/>
                <w:b w:val="false"/>
                <w:i w:val="false"/>
                <w:color w:val="000000"/>
                <w:sz w:val="20"/>
              </w:rPr>
              <w:t>
пунктов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96800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08</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w:t>
            </w:r>
            <w:r>
              <w:br/>
            </w:r>
            <w:r>
              <w:rPr>
                <w:rFonts w:ascii="Times New Roman"/>
                <w:b w:val="false"/>
                <w:i w:val="false"/>
                <w:color w:val="000000"/>
                <w:sz w:val="20"/>
              </w:rPr>
              <w:t>
информационное пространство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292826</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Деятельность в области культуры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1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культуры и</w:t>
            </w:r>
            <w:r>
              <w:br/>
            </w:r>
            <w:r>
              <w:rPr>
                <w:rFonts w:ascii="Times New Roman"/>
                <w:b w:val="false"/>
                <w:i w:val="false"/>
                <w:color w:val="000000"/>
                <w:sz w:val="20"/>
              </w:rPr>
              <w:t>
развития языков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250962</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Спорт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48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w:t>
            </w:r>
            <w:r>
              <w:br/>
            </w:r>
            <w:r>
              <w:rPr>
                <w:rFonts w:ascii="Times New Roman"/>
                <w:b w:val="false"/>
                <w:i w:val="false"/>
                <w:color w:val="000000"/>
                <w:sz w:val="20"/>
              </w:rPr>
              <w:t>
районном (города областного значения)</w:t>
            </w:r>
            <w:r>
              <w:br/>
            </w:r>
            <w:r>
              <w:rPr>
                <w:rFonts w:ascii="Times New Roman"/>
                <w:b w:val="false"/>
                <w:i w:val="false"/>
                <w:color w:val="000000"/>
                <w:sz w:val="20"/>
              </w:rPr>
              <w:t>
уровне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2549</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Информационное пространство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30653</w:t>
            </w:r>
          </w:p>
        </w:tc>
      </w:tr>
      <w:tr>
        <w:trPr>
          <w:trHeight w:val="1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культуры и</w:t>
            </w:r>
            <w:r>
              <w:br/>
            </w:r>
            <w:r>
              <w:rPr>
                <w:rFonts w:ascii="Times New Roman"/>
                <w:b w:val="false"/>
                <w:i w:val="false"/>
                <w:color w:val="000000"/>
                <w:sz w:val="20"/>
              </w:rPr>
              <w:t>
развития языков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30653</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w:t>
            </w:r>
            <w:r>
              <w:br/>
            </w:r>
            <w:r>
              <w:rPr>
                <w:rFonts w:ascii="Times New Roman"/>
                <w:b w:val="false"/>
                <w:i w:val="false"/>
                <w:color w:val="000000"/>
                <w:sz w:val="20"/>
              </w:rPr>
              <w:t>
информационной политики через газеты</w:t>
            </w:r>
            <w:r>
              <w:br/>
            </w:r>
            <w:r>
              <w:rPr>
                <w:rFonts w:ascii="Times New Roman"/>
                <w:b w:val="false"/>
                <w:i w:val="false"/>
                <w:color w:val="000000"/>
                <w:sz w:val="20"/>
              </w:rPr>
              <w:t xml:space="preserve">
и журналы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7623</w:t>
            </w:r>
          </w:p>
        </w:tc>
      </w:tr>
      <w:tr>
        <w:trPr>
          <w:trHeight w:val="6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Функционирование районных (городских)</w:t>
            </w:r>
            <w:r>
              <w:br/>
            </w:r>
            <w:r>
              <w:rPr>
                <w:rFonts w:ascii="Times New Roman"/>
                <w:b w:val="false"/>
                <w:i w:val="false"/>
                <w:color w:val="000000"/>
                <w:sz w:val="20"/>
              </w:rPr>
              <w:t>
библиотек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22360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w:t>
            </w:r>
            <w:r>
              <w:br/>
            </w:r>
            <w:r>
              <w:rPr>
                <w:rFonts w:ascii="Times New Roman"/>
                <w:b w:val="false"/>
                <w:i w:val="false"/>
                <w:color w:val="000000"/>
                <w:sz w:val="20"/>
              </w:rPr>
              <w:t>
других языков народа Казахстана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670</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по организации</w:t>
            </w:r>
            <w:r>
              <w:br/>
            </w:r>
            <w:r>
              <w:rPr>
                <w:rFonts w:ascii="Times New Roman"/>
                <w:b w:val="false"/>
                <w:i w:val="false"/>
                <w:color w:val="000000"/>
                <w:sz w:val="20"/>
              </w:rPr>
              <w:t>
культуры, спорта, туризма и</w:t>
            </w:r>
            <w:r>
              <w:br/>
            </w:r>
            <w:r>
              <w:rPr>
                <w:rFonts w:ascii="Times New Roman"/>
                <w:b w:val="false"/>
                <w:i w:val="false"/>
                <w:color w:val="000000"/>
                <w:sz w:val="20"/>
              </w:rPr>
              <w:t>
информационного пространства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внутренней политики, культуры и</w:t>
            </w:r>
            <w:r>
              <w:br/>
            </w:r>
            <w:r>
              <w:rPr>
                <w:rFonts w:ascii="Times New Roman"/>
                <w:b w:val="false"/>
                <w:i w:val="false"/>
                <w:color w:val="000000"/>
                <w:sz w:val="20"/>
              </w:rPr>
              <w:t>
развития языков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8662</w:t>
            </w:r>
          </w:p>
        </w:tc>
      </w:tr>
      <w:tr>
        <w:trPr>
          <w:trHeight w:val="79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информации, укрепления</w:t>
            </w:r>
            <w:r>
              <w:br/>
            </w:r>
            <w:r>
              <w:rPr>
                <w:rFonts w:ascii="Times New Roman"/>
                <w:b w:val="false"/>
                <w:i w:val="false"/>
                <w:color w:val="000000"/>
                <w:sz w:val="20"/>
              </w:rPr>
              <w:t>
государственности и формирования</w:t>
            </w:r>
            <w:r>
              <w:br/>
            </w:r>
            <w:r>
              <w:rPr>
                <w:rFonts w:ascii="Times New Roman"/>
                <w:b w:val="false"/>
                <w:i w:val="false"/>
                <w:color w:val="000000"/>
                <w:sz w:val="20"/>
              </w:rPr>
              <w:t>
социального оптимизма граждан,</w:t>
            </w:r>
            <w:r>
              <w:br/>
            </w:r>
            <w:r>
              <w:rPr>
                <w:rFonts w:ascii="Times New Roman"/>
                <w:b w:val="false"/>
                <w:i w:val="false"/>
                <w:color w:val="000000"/>
                <w:sz w:val="20"/>
              </w:rPr>
              <w:t>
развития языков и культуры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8245</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региональных программ в</w:t>
            </w:r>
            <w:r>
              <w:br/>
            </w:r>
            <w:r>
              <w:rPr>
                <w:rFonts w:ascii="Times New Roman"/>
                <w:b w:val="false"/>
                <w:i w:val="false"/>
                <w:color w:val="000000"/>
                <w:sz w:val="20"/>
              </w:rPr>
              <w:t>
сфере молодежной политики</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4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w:t>
            </w:r>
            <w:r>
              <w:br/>
            </w:r>
            <w:r>
              <w:rPr>
                <w:rFonts w:ascii="Times New Roman"/>
                <w:b w:val="false"/>
                <w:i w:val="false"/>
                <w:color w:val="000000"/>
                <w:sz w:val="20"/>
              </w:rPr>
              <w:t>
природные территории, охрана</w:t>
            </w:r>
            <w:r>
              <w:br/>
            </w:r>
            <w:r>
              <w:rPr>
                <w:rFonts w:ascii="Times New Roman"/>
                <w:b w:val="false"/>
                <w:i w:val="false"/>
                <w:color w:val="000000"/>
                <w:sz w:val="20"/>
              </w:rPr>
              <w:t>
окружающей среды и животного мира,</w:t>
            </w:r>
            <w:r>
              <w:br/>
            </w:r>
            <w:r>
              <w:rPr>
                <w:rFonts w:ascii="Times New Roman"/>
                <w:b w:val="false"/>
                <w:i w:val="false"/>
                <w:color w:val="000000"/>
                <w:sz w:val="20"/>
              </w:rPr>
              <w:t>
земельные отношения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185022</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37035</w:t>
            </w:r>
          </w:p>
        </w:tc>
      </w:tr>
      <w:tr>
        <w:trPr>
          <w:trHeight w:val="37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24034</w:t>
            </w:r>
          </w:p>
        </w:tc>
      </w:tr>
      <w:tr>
        <w:trPr>
          <w:trHeight w:val="1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сфере</w:t>
            </w:r>
            <w:r>
              <w:br/>
            </w:r>
            <w:r>
              <w:rPr>
                <w:rFonts w:ascii="Times New Roman"/>
                <w:b w:val="false"/>
                <w:i w:val="false"/>
                <w:color w:val="000000"/>
                <w:sz w:val="20"/>
              </w:rPr>
              <w:t>
сельского хозяйства и ветеринарии</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12708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230</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скотомогильников (биотермических ям)</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1000</w:t>
            </w:r>
          </w:p>
        </w:tc>
      </w:tr>
      <w:tr>
        <w:trPr>
          <w:trHeight w:val="31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отлова и уничтожения</w:t>
            </w:r>
            <w:r>
              <w:br/>
            </w:r>
            <w:r>
              <w:rPr>
                <w:rFonts w:ascii="Times New Roman"/>
                <w:b w:val="false"/>
                <w:i w:val="false"/>
                <w:color w:val="000000"/>
                <w:sz w:val="20"/>
              </w:rPr>
              <w:t>
бродячих собак и кошек</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360</w:t>
            </w:r>
          </w:p>
        </w:tc>
      </w:tr>
      <w:tr>
        <w:trPr>
          <w:trHeight w:val="1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Возмещение владельцам стоимости</w:t>
            </w:r>
            <w:r>
              <w:br/>
            </w:r>
            <w:r>
              <w:rPr>
                <w:rFonts w:ascii="Times New Roman"/>
                <w:b w:val="false"/>
                <w:i w:val="false"/>
                <w:color w:val="000000"/>
                <w:sz w:val="20"/>
              </w:rPr>
              <w:t>
изымаемых и уничтожаемых больных</w:t>
            </w:r>
            <w:r>
              <w:br/>
            </w:r>
            <w:r>
              <w:rPr>
                <w:rFonts w:ascii="Times New Roman"/>
                <w:b w:val="false"/>
                <w:i w:val="false"/>
                <w:color w:val="000000"/>
                <w:sz w:val="20"/>
              </w:rPr>
              <w:t>
животных, продуктов и сырья животного</w:t>
            </w:r>
            <w:r>
              <w:br/>
            </w:r>
            <w:r>
              <w:rPr>
                <w:rFonts w:ascii="Times New Roman"/>
                <w:b w:val="false"/>
                <w:i w:val="false"/>
                <w:color w:val="000000"/>
                <w:sz w:val="20"/>
              </w:rPr>
              <w:t>
происхождения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2872</w:t>
            </w:r>
          </w:p>
        </w:tc>
      </w:tr>
      <w:tr>
        <w:trPr>
          <w:trHeight w:val="5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ветеринарных мероприятий по</w:t>
            </w:r>
            <w:r>
              <w:br/>
            </w:r>
            <w:r>
              <w:rPr>
                <w:rFonts w:ascii="Times New Roman"/>
                <w:b w:val="false"/>
                <w:i w:val="false"/>
                <w:color w:val="000000"/>
                <w:sz w:val="20"/>
              </w:rPr>
              <w:t>
энзоотическим болезням животных</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6864</w:t>
            </w:r>
          </w:p>
        </w:tc>
      </w:tr>
      <w:tr>
        <w:trPr>
          <w:trHeight w:val="2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 социальной поддержки</w:t>
            </w:r>
            <w:r>
              <w:br/>
            </w:r>
            <w:r>
              <w:rPr>
                <w:rFonts w:ascii="Times New Roman"/>
                <w:b w:val="false"/>
                <w:i w:val="false"/>
                <w:color w:val="000000"/>
                <w:sz w:val="20"/>
              </w:rPr>
              <w:t>
специалистов социальной сферы сельских</w:t>
            </w:r>
            <w:r>
              <w:br/>
            </w:r>
            <w:r>
              <w:rPr>
                <w:rFonts w:ascii="Times New Roman"/>
                <w:b w:val="false"/>
                <w:i w:val="false"/>
                <w:color w:val="000000"/>
                <w:sz w:val="20"/>
              </w:rPr>
              <w:t>
населенных пунктов за счет целевого</w:t>
            </w:r>
            <w:r>
              <w:br/>
            </w:r>
            <w:r>
              <w:rPr>
                <w:rFonts w:ascii="Times New Roman"/>
                <w:b w:val="false"/>
                <w:i w:val="false"/>
                <w:color w:val="000000"/>
                <w:sz w:val="20"/>
              </w:rPr>
              <w:t>
трансферта из республиканского бюджета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13001</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Земельные отношения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17714</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земельных отношений района</w:t>
            </w:r>
            <w:r>
              <w:br/>
            </w:r>
            <w:r>
              <w:rPr>
                <w:rFonts w:ascii="Times New Roman"/>
                <w:b w:val="false"/>
                <w:i w:val="false"/>
                <w:color w:val="000000"/>
                <w:sz w:val="20"/>
              </w:rPr>
              <w:t>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17714</w:t>
            </w:r>
          </w:p>
        </w:tc>
      </w:tr>
      <w:tr>
        <w:trPr>
          <w:trHeight w:val="9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регулирования</w:t>
            </w:r>
            <w:r>
              <w:br/>
            </w:r>
            <w:r>
              <w:rPr>
                <w:rFonts w:ascii="Times New Roman"/>
                <w:b w:val="false"/>
                <w:i w:val="false"/>
                <w:color w:val="000000"/>
                <w:sz w:val="20"/>
              </w:rPr>
              <w:t>
земельных отношений на территории</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8066</w:t>
            </w:r>
          </w:p>
        </w:tc>
      </w:tr>
      <w:tr>
        <w:trPr>
          <w:trHeight w:val="4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работ по зонированию земель</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9411</w:t>
            </w:r>
          </w:p>
        </w:tc>
      </w:tr>
      <w:tr>
        <w:trPr>
          <w:trHeight w:val="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237</w:t>
            </w:r>
          </w:p>
        </w:tc>
      </w:tr>
      <w:tr>
        <w:trPr>
          <w:trHeight w:val="2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услуги в области сельского,</w:t>
            </w:r>
            <w:r>
              <w:br/>
            </w:r>
            <w:r>
              <w:rPr>
                <w:rFonts w:ascii="Times New Roman"/>
                <w:b w:val="false"/>
                <w:i w:val="false"/>
                <w:color w:val="000000"/>
                <w:sz w:val="20"/>
              </w:rPr>
              <w:t>
водного, лесного, рыбного хозяйства,</w:t>
            </w:r>
            <w:r>
              <w:br/>
            </w:r>
            <w:r>
              <w:rPr>
                <w:rFonts w:ascii="Times New Roman"/>
                <w:b w:val="false"/>
                <w:i w:val="false"/>
                <w:color w:val="000000"/>
                <w:sz w:val="20"/>
              </w:rPr>
              <w:t>
охраны окружающей среды и земельных</w:t>
            </w:r>
            <w:r>
              <w:br/>
            </w:r>
            <w:r>
              <w:rPr>
                <w:rFonts w:ascii="Times New Roman"/>
                <w:b w:val="false"/>
                <w:i w:val="false"/>
                <w:color w:val="000000"/>
                <w:sz w:val="20"/>
              </w:rPr>
              <w:t>
отношений</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130273</w:t>
            </w:r>
          </w:p>
        </w:tc>
      </w:tr>
      <w:tr>
        <w:trPr>
          <w:trHeight w:val="36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474</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сельского хозяйства и ветеринарии</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130273</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противоэпизоотических</w:t>
            </w:r>
            <w:r>
              <w:br/>
            </w:r>
            <w:r>
              <w:rPr>
                <w:rFonts w:ascii="Times New Roman"/>
                <w:b w:val="false"/>
                <w:i w:val="false"/>
                <w:color w:val="000000"/>
                <w:sz w:val="20"/>
              </w:rPr>
              <w:t>
мероприятий</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130273</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w:t>
            </w:r>
            <w:r>
              <w:br/>
            </w:r>
            <w:r>
              <w:rPr>
                <w:rFonts w:ascii="Times New Roman"/>
                <w:b w:val="false"/>
                <w:i w:val="false"/>
                <w:color w:val="000000"/>
                <w:sz w:val="20"/>
              </w:rPr>
              <w:t>
градостроительная и строительная</w:t>
            </w:r>
            <w:r>
              <w:br/>
            </w:r>
            <w:r>
              <w:rPr>
                <w:rFonts w:ascii="Times New Roman"/>
                <w:b w:val="false"/>
                <w:i w:val="false"/>
                <w:color w:val="000000"/>
                <w:sz w:val="20"/>
              </w:rPr>
              <w:t>
деятельность</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Архитектурная, градостроительная и</w:t>
            </w:r>
            <w:r>
              <w:br/>
            </w:r>
            <w:r>
              <w:rPr>
                <w:rFonts w:ascii="Times New Roman"/>
                <w:b w:val="false"/>
                <w:i w:val="false"/>
                <w:color w:val="000000"/>
                <w:sz w:val="20"/>
              </w:rPr>
              <w:t>
строительная деятельность</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w:t>
            </w:r>
            <w:r>
              <w:br/>
            </w:r>
            <w:r>
              <w:rPr>
                <w:rFonts w:ascii="Times New Roman"/>
                <w:b w:val="false"/>
                <w:i w:val="false"/>
                <w:color w:val="000000"/>
                <w:sz w:val="20"/>
              </w:rPr>
              <w:t>
и строительства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8378</w:t>
            </w:r>
          </w:p>
        </w:tc>
      </w:tr>
      <w:tr>
        <w:trPr>
          <w:trHeight w:val="12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в области строительства,</w:t>
            </w:r>
            <w:r>
              <w:br/>
            </w:r>
            <w:r>
              <w:rPr>
                <w:rFonts w:ascii="Times New Roman"/>
                <w:b w:val="false"/>
                <w:i w:val="false"/>
                <w:color w:val="000000"/>
                <w:sz w:val="20"/>
              </w:rPr>
              <w:t>
улучшения архитектурного облика</w:t>
            </w:r>
            <w:r>
              <w:br/>
            </w:r>
            <w:r>
              <w:rPr>
                <w:rFonts w:ascii="Times New Roman"/>
                <w:b w:val="false"/>
                <w:i w:val="false"/>
                <w:color w:val="000000"/>
                <w:sz w:val="20"/>
              </w:rPr>
              <w:t>
городов, районов и населенных пунктов</w:t>
            </w:r>
            <w:r>
              <w:br/>
            </w:r>
            <w:r>
              <w:rPr>
                <w:rFonts w:ascii="Times New Roman"/>
                <w:b w:val="false"/>
                <w:i w:val="false"/>
                <w:color w:val="000000"/>
                <w:sz w:val="20"/>
              </w:rPr>
              <w:t>
области и обеспечению рационального</w:t>
            </w:r>
            <w:r>
              <w:br/>
            </w:r>
            <w:r>
              <w:rPr>
                <w:rFonts w:ascii="Times New Roman"/>
                <w:b w:val="false"/>
                <w:i w:val="false"/>
                <w:color w:val="000000"/>
                <w:sz w:val="20"/>
              </w:rPr>
              <w:t>
и эффективного градостроительного</w:t>
            </w:r>
            <w:r>
              <w:br/>
            </w:r>
            <w:r>
              <w:rPr>
                <w:rFonts w:ascii="Times New Roman"/>
                <w:b w:val="false"/>
                <w:i w:val="false"/>
                <w:color w:val="000000"/>
                <w:sz w:val="20"/>
              </w:rPr>
              <w:t>
освоения территории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8078</w:t>
            </w:r>
          </w:p>
        </w:tc>
      </w:tr>
      <w:tr>
        <w:trPr>
          <w:trHeight w:val="6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w:t>
            </w:r>
            <w:r>
              <w:br/>
            </w:r>
            <w:r>
              <w:rPr>
                <w:rFonts w:ascii="Times New Roman"/>
                <w:b w:val="false"/>
                <w:i w:val="false"/>
                <w:color w:val="000000"/>
                <w:sz w:val="20"/>
              </w:rPr>
              <w:t>
органов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200645</w:t>
            </w:r>
          </w:p>
        </w:tc>
      </w:tr>
      <w:tr>
        <w:trPr>
          <w:trHeight w:val="3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Автомобильный транспорт</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200645</w:t>
            </w:r>
          </w:p>
        </w:tc>
      </w:tr>
      <w:tr>
        <w:trPr>
          <w:trHeight w:val="10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200645</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w:t>
            </w:r>
            <w:r>
              <w:br/>
            </w:r>
            <w:r>
              <w:rPr>
                <w:rFonts w:ascii="Times New Roman"/>
                <w:b w:val="false"/>
                <w:i w:val="false"/>
                <w:color w:val="000000"/>
                <w:sz w:val="20"/>
              </w:rPr>
              <w:t>
автомобильных дорог</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200645</w:t>
            </w:r>
          </w:p>
        </w:tc>
      </w:tr>
      <w:tr>
        <w:trPr>
          <w:trHeight w:val="4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31946</w:t>
            </w:r>
          </w:p>
        </w:tc>
      </w:tr>
      <w:tr>
        <w:trPr>
          <w:trHeight w:val="39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31946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занятости и социальных программ</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частного предпринимательства</w:t>
            </w:r>
            <w:r>
              <w:br/>
            </w:r>
            <w:r>
              <w:rPr>
                <w:rFonts w:ascii="Times New Roman"/>
                <w:b w:val="false"/>
                <w:i w:val="false"/>
                <w:color w:val="000000"/>
                <w:sz w:val="20"/>
              </w:rPr>
              <w:t>
в рамках программы "Дорожная карта</w:t>
            </w:r>
            <w:r>
              <w:br/>
            </w:r>
            <w:r>
              <w:rPr>
                <w:rFonts w:ascii="Times New Roman"/>
                <w:b w:val="false"/>
                <w:i w:val="false"/>
                <w:color w:val="000000"/>
                <w:sz w:val="20"/>
              </w:rPr>
              <w:t>
бизнеса - 2020"</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2028</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1929</w:t>
            </w:r>
          </w:p>
        </w:tc>
      </w:tr>
      <w:tr>
        <w:trPr>
          <w:trHeight w:val="9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w:t>
            </w:r>
            <w:r>
              <w:br/>
            </w:r>
            <w:r>
              <w:rPr>
                <w:rFonts w:ascii="Times New Roman"/>
                <w:b w:val="false"/>
                <w:i w:val="false"/>
                <w:color w:val="000000"/>
                <w:sz w:val="20"/>
              </w:rPr>
              <w:t>
пассажирского транспорта и</w:t>
            </w:r>
            <w:r>
              <w:br/>
            </w:r>
            <w:r>
              <w:rPr>
                <w:rFonts w:ascii="Times New Roman"/>
                <w:b w:val="false"/>
                <w:i w:val="false"/>
                <w:color w:val="000000"/>
                <w:sz w:val="20"/>
              </w:rPr>
              <w:t>
автомобильных дорог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8536</w:t>
            </w:r>
          </w:p>
        </w:tc>
      </w:tr>
      <w:tr>
        <w:trPr>
          <w:trHeight w:val="76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w:t>
            </w:r>
            <w:r>
              <w:br/>
            </w:r>
            <w:r>
              <w:rPr>
                <w:rFonts w:ascii="Times New Roman"/>
                <w:b w:val="false"/>
                <w:i w:val="false"/>
                <w:color w:val="000000"/>
                <w:sz w:val="20"/>
              </w:rPr>
              <w:t>
политики на местном уровне в области</w:t>
            </w:r>
            <w:r>
              <w:br/>
            </w:r>
            <w:r>
              <w:rPr>
                <w:rFonts w:ascii="Times New Roman"/>
                <w:b w:val="false"/>
                <w:i w:val="false"/>
                <w:color w:val="000000"/>
                <w:sz w:val="20"/>
              </w:rPr>
              <w:t>
жилищно-коммунального хозяйства,</w:t>
            </w:r>
            <w:r>
              <w:br/>
            </w:r>
            <w:r>
              <w:rPr>
                <w:rFonts w:ascii="Times New Roman"/>
                <w:b w:val="false"/>
                <w:i w:val="false"/>
                <w:color w:val="000000"/>
                <w:sz w:val="20"/>
              </w:rPr>
              <w:t>
пассажирского транспорта и автомобильных дорог</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8296</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240</w:t>
            </w:r>
          </w:p>
        </w:tc>
      </w:tr>
      <w:tr>
        <w:trPr>
          <w:trHeight w:val="82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образования, физической культуры</w:t>
            </w:r>
            <w:r>
              <w:br/>
            </w:r>
            <w:r>
              <w:rPr>
                <w:rFonts w:ascii="Times New Roman"/>
                <w:b w:val="false"/>
                <w:i w:val="false"/>
                <w:color w:val="000000"/>
                <w:sz w:val="20"/>
              </w:rPr>
              <w:t>
и спорта района (города областного</w:t>
            </w:r>
            <w:r>
              <w:br/>
            </w:r>
            <w:r>
              <w:rPr>
                <w:rFonts w:ascii="Times New Roman"/>
                <w:b w:val="false"/>
                <w:i w:val="false"/>
                <w:color w:val="000000"/>
                <w:sz w:val="20"/>
              </w:rPr>
              <w:t>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19453</w:t>
            </w:r>
          </w:p>
        </w:tc>
      </w:tr>
      <w:tr>
        <w:trPr>
          <w:trHeight w:val="8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w:t>
            </w:r>
            <w:r>
              <w:br/>
            </w:r>
            <w:r>
              <w:rPr>
                <w:rFonts w:ascii="Times New Roman"/>
                <w:b w:val="false"/>
                <w:i w:val="false"/>
                <w:color w:val="000000"/>
                <w:sz w:val="20"/>
              </w:rPr>
              <w:t>
отдела образования, физической культуры</w:t>
            </w:r>
            <w:r>
              <w:br/>
            </w:r>
            <w:r>
              <w:rPr>
                <w:rFonts w:ascii="Times New Roman"/>
                <w:b w:val="false"/>
                <w:i w:val="false"/>
                <w:color w:val="000000"/>
                <w:sz w:val="20"/>
              </w:rPr>
              <w:t>
и спорта</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19453</w:t>
            </w:r>
          </w:p>
        </w:tc>
      </w:tr>
      <w:tr>
        <w:trPr>
          <w:trHeight w:val="43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40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75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81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w:t>
            </w:r>
            <w:r>
              <w:br/>
            </w:r>
            <w:r>
              <w:rPr>
                <w:rFonts w:ascii="Times New Roman"/>
                <w:b w:val="false"/>
                <w:i w:val="false"/>
                <w:color w:val="000000"/>
                <w:sz w:val="20"/>
              </w:rPr>
              <w:t>
(недоиспользованных) целевых</w:t>
            </w:r>
            <w:r>
              <w:br/>
            </w:r>
            <w:r>
              <w:rPr>
                <w:rFonts w:ascii="Times New Roman"/>
                <w:b w:val="false"/>
                <w:i w:val="false"/>
                <w:color w:val="000000"/>
                <w:sz w:val="20"/>
              </w:rPr>
              <w:t>
трансфертов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7731</w:t>
            </w:r>
          </w:p>
        </w:tc>
      </w:tr>
      <w:tr>
        <w:trPr>
          <w:trHeight w:val="3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ІІІ.Чистое бюджетное кредитование</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79427</w:t>
            </w:r>
          </w:p>
        </w:tc>
      </w:tr>
      <w:tr>
        <w:trPr>
          <w:trHeight w:val="27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94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w:t>
            </w:r>
            <w:r>
              <w:br/>
            </w:r>
            <w:r>
              <w:rPr>
                <w:rFonts w:ascii="Times New Roman"/>
                <w:b w:val="false"/>
                <w:i w:val="false"/>
                <w:color w:val="000000"/>
                <w:sz w:val="20"/>
              </w:rPr>
              <w:t>
хозяйство, особо охраняемые</w:t>
            </w:r>
            <w:r>
              <w:br/>
            </w:r>
            <w:r>
              <w:rPr>
                <w:rFonts w:ascii="Times New Roman"/>
                <w:b w:val="false"/>
                <w:i w:val="false"/>
                <w:color w:val="000000"/>
                <w:sz w:val="20"/>
              </w:rPr>
              <w:t>
природные территории, охрана</w:t>
            </w:r>
            <w:r>
              <w:br/>
            </w:r>
            <w:r>
              <w:rPr>
                <w:rFonts w:ascii="Times New Roman"/>
                <w:b w:val="false"/>
                <w:i w:val="false"/>
                <w:color w:val="000000"/>
                <w:sz w:val="20"/>
              </w:rPr>
              <w:t>
окружающей среды и животного мира,</w:t>
            </w:r>
            <w:r>
              <w:br/>
            </w:r>
            <w:r>
              <w:rPr>
                <w:rFonts w:ascii="Times New Roman"/>
                <w:b w:val="false"/>
                <w:i w:val="false"/>
                <w:color w:val="000000"/>
                <w:sz w:val="20"/>
              </w:rPr>
              <w:t>
земельные отношения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хозяйство</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00"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476</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экономики, бюджетного</w:t>
            </w:r>
            <w:r>
              <w:br/>
            </w:r>
            <w:r>
              <w:rPr>
                <w:rFonts w:ascii="Times New Roman"/>
                <w:b w:val="false"/>
                <w:i w:val="false"/>
                <w:color w:val="000000"/>
                <w:sz w:val="20"/>
              </w:rPr>
              <w:t>
планирования и предпринимательства</w:t>
            </w:r>
            <w:r>
              <w:br/>
            </w:r>
            <w:r>
              <w:rPr>
                <w:rFonts w:ascii="Times New Roman"/>
                <w:b w:val="false"/>
                <w:i w:val="false"/>
                <w:color w:val="000000"/>
                <w:sz w:val="20"/>
              </w:rPr>
              <w:t>
района (города областного значения)</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555" w:hRule="atLeast"/>
        </w:trPr>
        <w:tc>
          <w:tcPr>
            <w:tcW w:w="4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9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для реализации мер</w:t>
            </w:r>
            <w:r>
              <w:br/>
            </w:r>
            <w:r>
              <w:rPr>
                <w:rFonts w:ascii="Times New Roman"/>
                <w:b w:val="false"/>
                <w:i w:val="false"/>
                <w:color w:val="000000"/>
                <w:sz w:val="20"/>
              </w:rPr>
              <w:t>
социальной поддержки специалистов</w:t>
            </w:r>
            <w:r>
              <w:br/>
            </w:r>
            <w:r>
              <w:rPr>
                <w:rFonts w:ascii="Times New Roman"/>
                <w:b w:val="false"/>
                <w:i w:val="false"/>
                <w:color w:val="000000"/>
                <w:sz w:val="20"/>
              </w:rPr>
              <w:t>
социальной сферы сельских населенных</w:t>
            </w:r>
            <w:r>
              <w:br/>
            </w:r>
            <w:r>
              <w:rPr>
                <w:rFonts w:ascii="Times New Roman"/>
                <w:b w:val="false"/>
                <w:i w:val="false"/>
                <w:color w:val="000000"/>
                <w:sz w:val="20"/>
              </w:rPr>
              <w:t>
пунктов</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9"/>
        <w:gridCol w:w="570"/>
        <w:gridCol w:w="666"/>
        <w:gridCol w:w="9640"/>
        <w:gridCol w:w="1755"/>
      </w:tblGrid>
      <w:tr>
        <w:trPr>
          <w:trHeight w:val="36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(тыс.</w:t>
            </w:r>
            <w:r>
              <w:br/>
            </w:r>
            <w:r>
              <w:rPr>
                <w:rFonts w:ascii="Times New Roman"/>
                <w:b w:val="false"/>
                <w:i w:val="false"/>
                <w:color w:val="000000"/>
                <w:sz w:val="20"/>
              </w:rPr>
              <w:t>
теңге)</w:t>
            </w: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r>
      <w:tr>
        <w:trPr>
          <w:trHeight w:val="3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r>
      <w:tr>
        <w:trPr>
          <w:trHeight w:val="420" w:hRule="atLeast"/>
        </w:trPr>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9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w:t>
            </w:r>
            <w:r>
              <w:br/>
            </w:r>
            <w:r>
              <w:rPr>
                <w:rFonts w:ascii="Times New Roman"/>
                <w:b w:val="false"/>
                <w:i w:val="false"/>
                <w:color w:val="000000"/>
                <w:sz w:val="20"/>
              </w:rPr>
              <w:t>
из государственного бюджета</w:t>
            </w:r>
          </w:p>
        </w:tc>
        <w:tc>
          <w:tcPr>
            <w:tcW w:w="1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527"/>
        <w:gridCol w:w="651"/>
        <w:gridCol w:w="769"/>
        <w:gridCol w:w="8945"/>
        <w:gridCol w:w="1737"/>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7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IV.Сальдо по операциям с финансовыми</w:t>
            </w:r>
            <w:r>
              <w:br/>
            </w:r>
            <w:r>
              <w:rPr>
                <w:rFonts w:ascii="Times New Roman"/>
                <w:b w:val="false"/>
                <w:i w:val="false"/>
                <w:color w:val="000000"/>
                <w:sz w:val="20"/>
              </w:rPr>
              <w:t>
активами</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6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r>
        <w:trPr>
          <w:trHeight w:val="48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w:t>
            </w:r>
            <w:r>
              <w:br/>
            </w:r>
            <w:r>
              <w:rPr>
                <w:rFonts w:ascii="Times New Roman"/>
                <w:b w:val="false"/>
                <w:i w:val="false"/>
                <w:color w:val="000000"/>
                <w:sz w:val="20"/>
              </w:rPr>
              <w:t>
капитала юридических лиц</w:t>
            </w:r>
          </w:p>
        </w:tc>
        <w:tc>
          <w:tcPr>
            <w:tcW w:w="17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32000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8"/>
        <w:gridCol w:w="571"/>
        <w:gridCol w:w="510"/>
        <w:gridCol w:w="606"/>
        <w:gridCol w:w="9181"/>
        <w:gridCol w:w="1704"/>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Санаты</w:t>
            </w:r>
          </w:p>
        </w:tc>
        <w:tc>
          <w:tcPr>
            <w:tcW w:w="17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Сомасы</w:t>
            </w:r>
            <w:r>
              <w:br/>
            </w:r>
            <w:r>
              <w:rPr>
                <w:rFonts w:ascii="Times New Roman"/>
                <w:b w:val="false"/>
                <w:i w:val="false"/>
                <w:color w:val="000000"/>
                <w:sz w:val="20"/>
              </w:rPr>
              <w:t>
(мың.</w:t>
            </w:r>
            <w:r>
              <w:br/>
            </w:r>
            <w:r>
              <w:rPr>
                <w:rFonts w:ascii="Times New Roman"/>
                <w:b w:val="false"/>
                <w:i w:val="false"/>
                <w:color w:val="000000"/>
                <w:sz w:val="20"/>
              </w:rPr>
              <w:t>
теңге)</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Ішкі сынып</w:t>
            </w:r>
          </w:p>
        </w:tc>
        <w:tc>
          <w:tcPr>
            <w:tcW w:w="0" w:type="auto"/>
            <w:vMerge/>
            <w:tcBorders>
              <w:top w:val="nil"/>
              <w:left w:val="single" w:color="cfcfcf" w:sz="5"/>
              <w:bottom w:val="single" w:color="cfcfcf" w:sz="5"/>
              <w:right w:val="single" w:color="cfcfcf" w:sz="5"/>
            </w:tcBorders>
          </w:tcP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Атауы</w:t>
            </w:r>
          </w:p>
        </w:tc>
        <w:tc>
          <w:tcPr>
            <w:tcW w:w="0" w:type="auto"/>
            <w:vMerge/>
            <w:tcBorders>
              <w:top w:val="nil"/>
              <w:left w:val="single" w:color="cfcfcf" w:sz="5"/>
              <w:bottom w:val="single" w:color="cfcfcf" w:sz="5"/>
              <w:right w:val="single" w:color="cfcfcf" w:sz="5"/>
            </w:tcBorders>
          </w:tcPr>
          <w:p/>
        </w:tc>
      </w:tr>
      <w:tr>
        <w:trPr>
          <w:trHeight w:val="39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(профицит)бюджета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-130041</w:t>
            </w:r>
          </w:p>
        </w:tc>
      </w:tr>
      <w:tr>
        <w:trPr>
          <w:trHeight w:val="6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w:t>
            </w:r>
            <w:r>
              <w:br/>
            </w:r>
            <w:r>
              <w:rPr>
                <w:rFonts w:ascii="Times New Roman"/>
                <w:b w:val="false"/>
                <w:i w:val="false"/>
                <w:color w:val="000000"/>
                <w:sz w:val="20"/>
              </w:rPr>
              <w:t>
(использование профицита)бюджета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130041</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займов</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государственные займы</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3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Договоры займа</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81921</w:t>
            </w:r>
          </w:p>
        </w:tc>
      </w:tr>
      <w:tr>
        <w:trPr>
          <w:trHeight w:val="34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Используемые остатки бюджетных</w:t>
            </w:r>
            <w:r>
              <w:br/>
            </w:r>
            <w:r>
              <w:rPr>
                <w:rFonts w:ascii="Times New Roman"/>
                <w:b w:val="false"/>
                <w:i w:val="false"/>
                <w:color w:val="000000"/>
                <w:sz w:val="20"/>
              </w:rPr>
              <w:t>
средств</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r>
        <w:trPr>
          <w:trHeight w:val="360"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Остатки бюджетных средств</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r>
        <w:trPr>
          <w:trHeight w:val="375" w:hRule="atLeast"/>
        </w:trPr>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Свободные остатки бюджетных средств</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50614</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
        <w:gridCol w:w="606"/>
        <w:gridCol w:w="768"/>
        <w:gridCol w:w="749"/>
        <w:gridCol w:w="8754"/>
        <w:gridCol w:w="1733"/>
      </w:tblGrid>
      <w:tr>
        <w:trPr>
          <w:trHeight w:val="36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173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r>
              <w:br/>
            </w:r>
            <w:r>
              <w:rPr>
                <w:rFonts w:ascii="Times New Roman"/>
                <w:b w:val="false"/>
                <w:i w:val="false"/>
                <w:color w:val="000000"/>
                <w:sz w:val="20"/>
              </w:rPr>
              <w:t>
(тыс.</w:t>
            </w:r>
            <w:r>
              <w:br/>
            </w:r>
            <w:r>
              <w:rPr>
                <w:rFonts w:ascii="Times New Roman"/>
                <w:b w:val="false"/>
                <w:i w:val="false"/>
                <w:color w:val="000000"/>
                <w:sz w:val="20"/>
              </w:rPr>
              <w:t>
тенге)</w:t>
            </w: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c>
          <w:tcPr>
            <w:tcW w:w="0" w:type="auto"/>
            <w:vMerge/>
            <w:tcBorders>
              <w:top w:val="nil"/>
              <w:left w:val="single" w:color="cfcfcf" w:sz="5"/>
              <w:bottom w:val="single" w:color="cfcfcf" w:sz="5"/>
              <w:right w:val="single" w:color="cfcfcf" w:sz="5"/>
            </w:tcBorders>
          </w:tcP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7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r>
      <w:tr>
        <w:trPr>
          <w:trHeight w:val="36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займов</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r>
      <w:tr>
        <w:trPr>
          <w:trHeight w:val="225"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452</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финансов района (города</w:t>
            </w:r>
            <w:r>
              <w:br/>
            </w:r>
            <w:r>
              <w:rPr>
                <w:rFonts w:ascii="Times New Roman"/>
                <w:b w:val="false"/>
                <w:i w:val="false"/>
                <w:color w:val="000000"/>
                <w:sz w:val="20"/>
              </w:rPr>
              <w:t>
областного значения)</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2494</w:t>
            </w:r>
          </w:p>
        </w:tc>
      </w:tr>
      <w:tr>
        <w:trPr>
          <w:trHeight w:val="18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долга местного</w:t>
            </w:r>
            <w:r>
              <w:br/>
            </w:r>
            <w:r>
              <w:rPr>
                <w:rFonts w:ascii="Times New Roman"/>
                <w:b w:val="false"/>
                <w:i w:val="false"/>
                <w:color w:val="000000"/>
                <w:sz w:val="20"/>
              </w:rPr>
              <w:t>
исполнительного органа перед</w:t>
            </w:r>
            <w:r>
              <w:br/>
            </w:r>
            <w:r>
              <w:rPr>
                <w:rFonts w:ascii="Times New Roman"/>
                <w:b w:val="false"/>
                <w:i w:val="false"/>
                <w:color w:val="000000"/>
                <w:sz w:val="20"/>
              </w:rPr>
              <w:t>
вышестоящим бюджетом</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2493</w:t>
            </w:r>
          </w:p>
        </w:tc>
      </w:tr>
      <w:tr>
        <w:trPr>
          <w:trHeight w:val="30" w:hRule="atLeast"/>
        </w:trPr>
        <w:tc>
          <w:tcPr>
            <w:tcW w:w="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7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бюджетных</w:t>
            </w:r>
            <w:r>
              <w:br/>
            </w:r>
            <w:r>
              <w:rPr>
                <w:rFonts w:ascii="Times New Roman"/>
                <w:b w:val="false"/>
                <w:i w:val="false"/>
                <w:color w:val="000000"/>
                <w:sz w:val="20"/>
              </w:rPr>
              <w:t>
кредитов, выданных из местного бюджета</w:t>
            </w:r>
          </w:p>
        </w:tc>
        <w:tc>
          <w:tcPr>
            <w:tcW w:w="1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r>
    </w:tbl>
    <w:bookmarkStart w:name="z15" w:id="3"/>
    <w:p>
      <w:pPr>
        <w:spacing w:after="0"/>
        <w:ind w:left="0"/>
        <w:jc w:val="both"/>
      </w:pPr>
      <w:r>
        <w:rPr>
          <w:rFonts w:ascii="Times New Roman"/>
          <w:b w:val="false"/>
          <w:i w:val="false"/>
          <w:color w:val="000000"/>
          <w:sz w:val="28"/>
        </w:rPr>
        <w:t>
Приложение N 2</w:t>
      </w:r>
      <w:r>
        <w:br/>
      </w:r>
      <w:r>
        <w:rPr>
          <w:rFonts w:ascii="Times New Roman"/>
          <w:b w:val="false"/>
          <w:i w:val="false"/>
          <w:color w:val="000000"/>
          <w:sz w:val="28"/>
        </w:rPr>
        <w:t>
утвержденное решением Райымбекского</w:t>
      </w:r>
      <w:r>
        <w:br/>
      </w:r>
      <w:r>
        <w:rPr>
          <w:rFonts w:ascii="Times New Roman"/>
          <w:b w:val="false"/>
          <w:i w:val="false"/>
          <w:color w:val="000000"/>
          <w:sz w:val="28"/>
        </w:rPr>
        <w:t>
районного маслихата от 19 июля</w:t>
      </w:r>
      <w:r>
        <w:br/>
      </w:r>
      <w:r>
        <w:rPr>
          <w:rFonts w:ascii="Times New Roman"/>
          <w:b w:val="false"/>
          <w:i w:val="false"/>
          <w:color w:val="000000"/>
          <w:sz w:val="28"/>
        </w:rPr>
        <w:t>
2011 года N 55-269 "О внесении</w:t>
      </w:r>
      <w:r>
        <w:br/>
      </w:r>
      <w:r>
        <w:rPr>
          <w:rFonts w:ascii="Times New Roman"/>
          <w:b w:val="false"/>
          <w:i w:val="false"/>
          <w:color w:val="000000"/>
          <w:sz w:val="28"/>
        </w:rPr>
        <w:t>
изменений и дополнений к решению</w:t>
      </w:r>
      <w:r>
        <w:br/>
      </w:r>
      <w:r>
        <w:rPr>
          <w:rFonts w:ascii="Times New Roman"/>
          <w:b w:val="false"/>
          <w:i w:val="false"/>
          <w:color w:val="000000"/>
          <w:sz w:val="28"/>
        </w:rPr>
        <w:t>
Райымбекского районного маслихата</w:t>
      </w:r>
      <w:r>
        <w:br/>
      </w:r>
      <w:r>
        <w:rPr>
          <w:rFonts w:ascii="Times New Roman"/>
          <w:b w:val="false"/>
          <w:i w:val="false"/>
          <w:color w:val="000000"/>
          <w:sz w:val="28"/>
        </w:rPr>
        <w:t>
от 24 декабря 2010 года за N 44-217</w:t>
      </w:r>
      <w:r>
        <w:br/>
      </w:r>
      <w:r>
        <w:rPr>
          <w:rFonts w:ascii="Times New Roman"/>
          <w:b w:val="false"/>
          <w:i w:val="false"/>
          <w:color w:val="000000"/>
          <w:sz w:val="28"/>
        </w:rPr>
        <w:t>
"О районном бюджете Райымбекского</w:t>
      </w:r>
      <w:r>
        <w:br/>
      </w:r>
      <w:r>
        <w:rPr>
          <w:rFonts w:ascii="Times New Roman"/>
          <w:b w:val="false"/>
          <w:i w:val="false"/>
          <w:color w:val="000000"/>
          <w:sz w:val="28"/>
        </w:rPr>
        <w:t>
района на 2011-2013 годы"</w:t>
      </w:r>
    </w:p>
    <w:bookmarkEnd w:id="3"/>
    <w:p>
      <w:pPr>
        <w:spacing w:after="0"/>
        <w:ind w:left="0"/>
        <w:jc w:val="both"/>
      </w:pPr>
      <w:r>
        <w:rPr>
          <w:rFonts w:ascii="Times New Roman"/>
          <w:b w:val="false"/>
          <w:i w:val="false"/>
          <w:color w:val="000000"/>
          <w:sz w:val="28"/>
        </w:rPr>
        <w:t>Приложение N 4</w:t>
      </w:r>
      <w:r>
        <w:br/>
      </w:r>
      <w:r>
        <w:rPr>
          <w:rFonts w:ascii="Times New Roman"/>
          <w:b w:val="false"/>
          <w:i w:val="false"/>
          <w:color w:val="000000"/>
          <w:sz w:val="28"/>
        </w:rPr>
        <w:t>
к решению маслихата Райымбекского</w:t>
      </w:r>
      <w:r>
        <w:br/>
      </w:r>
      <w:r>
        <w:rPr>
          <w:rFonts w:ascii="Times New Roman"/>
          <w:b w:val="false"/>
          <w:i w:val="false"/>
          <w:color w:val="000000"/>
          <w:sz w:val="28"/>
        </w:rPr>
        <w:t>
района от 24 декабря 2010 года</w:t>
      </w:r>
      <w:r>
        <w:br/>
      </w:r>
      <w:r>
        <w:rPr>
          <w:rFonts w:ascii="Times New Roman"/>
          <w:b w:val="false"/>
          <w:i w:val="false"/>
          <w:color w:val="000000"/>
          <w:sz w:val="28"/>
        </w:rPr>
        <w:t>
за N 44-217 "О районном бюджете</w:t>
      </w:r>
      <w:r>
        <w:br/>
      </w:r>
      <w:r>
        <w:rPr>
          <w:rFonts w:ascii="Times New Roman"/>
          <w:b w:val="false"/>
          <w:i w:val="false"/>
          <w:color w:val="000000"/>
          <w:sz w:val="28"/>
        </w:rPr>
        <w:t>
Райымбекского района</w:t>
      </w:r>
      <w:r>
        <w:br/>
      </w:r>
      <w:r>
        <w:rPr>
          <w:rFonts w:ascii="Times New Roman"/>
          <w:b w:val="false"/>
          <w:i w:val="false"/>
          <w:color w:val="000000"/>
          <w:sz w:val="28"/>
        </w:rPr>
        <w:t>
на 2011 -2013 годы"</w:t>
      </w:r>
    </w:p>
    <w:bookmarkStart w:name="z16" w:id="4"/>
    <w:p>
      <w:pPr>
        <w:spacing w:after="0"/>
        <w:ind w:left="0"/>
        <w:jc w:val="left"/>
      </w:pPr>
      <w:r>
        <w:rPr>
          <w:rFonts w:ascii="Times New Roman"/>
          <w:b/>
          <w:i w:val="false"/>
          <w:color w:val="000000"/>
        </w:rPr>
        <w:t xml:space="preserve"> 
Бюджет программ развития бюджета района на 2011 год</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1"/>
        <w:gridCol w:w="850"/>
        <w:gridCol w:w="812"/>
        <w:gridCol w:w="772"/>
        <w:gridCol w:w="9895"/>
      </w:tblGrid>
      <w:tr>
        <w:trPr>
          <w:trHeight w:val="3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подгруппа</w:t>
            </w:r>
          </w:p>
        </w:tc>
      </w:tr>
      <w:tr>
        <w:trPr>
          <w:trHeight w:val="25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бюджетной программы</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67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образования</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Жилищное хозяйство</w:t>
            </w:r>
          </w:p>
        </w:tc>
      </w:tr>
      <w:tr>
        <w:trPr>
          <w:trHeight w:val="64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466</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архитектуры, градостроительства и строительства района (города областного значения)</w:t>
            </w:r>
          </w:p>
        </w:tc>
      </w:tr>
      <w:tr>
        <w:trPr>
          <w:trHeight w:val="6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 государственного коммунального жилищного фонда</w:t>
            </w:r>
          </w:p>
        </w:tc>
      </w:tr>
      <w:tr>
        <w:trPr>
          <w:trHeight w:val="69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 обустройство инженерно-коммуникационной инфраструктуры</w:t>
            </w:r>
          </w:p>
        </w:tc>
      </w:tr>
      <w:tr>
        <w:trPr>
          <w:trHeight w:val="72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инженерно-коммуникационной инфраструктуры в рамках Программы занятости 2020</w:t>
            </w:r>
          </w:p>
        </w:tc>
      </w:tr>
      <w:tr>
        <w:trPr>
          <w:trHeight w:val="31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жилья</w:t>
            </w:r>
          </w:p>
        </w:tc>
      </w:tr>
      <w:tr>
        <w:trPr>
          <w:trHeight w:val="33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Коммунальное хозяйство</w:t>
            </w:r>
          </w:p>
        </w:tc>
      </w:tr>
      <w:tr>
        <w:trPr>
          <w:trHeight w:val="1065"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458</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Отдел жилищно-коммунального хозяйства, пассажирского транспорта и автомобильных дорог района (города областного значения)</w:t>
            </w:r>
          </w:p>
        </w:tc>
      </w:tr>
      <w:tr>
        <w:trPr>
          <w:trHeight w:val="360" w:hRule="atLeast"/>
        </w:trPr>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w:t>
            </w:r>
          </w:p>
        </w:tc>
        <w:tc>
          <w:tcPr>
            <w:tcW w:w="7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9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системы водоснабжения</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