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e98f" w14:textId="e61e9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2010 года N 4-38-234 "О районном бюджете Панфиловского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Панфиловского района Алматинской области от 12 апреля 2011 года N 4-46-280. Зарегистрировано Управлением юстиции Панфиловского района Департамента юстиции Алматинской области 21 апреля 2011 года N 2-16-134. Утратило силу решением маслихата Панфиловского района Алматинской области от 20 декабря 2011 года N 4-55-344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Панфиловского района Алматинской области от 20.12.2011 N 4-55-344.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Панфиловского районного маслихата от 22 декабря 2010 года N 4-38-234 "О районном бюджете Панфиловского района на 2011-2013 годы" (зарегистрировано в Реестре государственной регистрации нормативных правовых актов от 30 декабря 2010 года за N 2-16-126, опубликовано в газете "Жаркент өңірі" N 3 от 15 января 2011 года),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февраля 2011 года N 4-42-261 "О внесении изменений и дополнений в решение Панфиловского районного маслихата от 22 декабря 2010 года N 4-38-234 "О районном бюджете Панфиловского района на 2011-2013 годы" (зарегистрировано в Реестре государственной регистрации нормативных правовых актов от 28 февраля 2011 года за N 2-16-132, опубликовано в газете "Жаркент өңірі" N 12 от 12 марта 2011 года),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18 марта 2011 года N 4-44-269 "О внесении изменений в решение Панфиловского районного маслихата от 22 декабря 2010 года N 4-38-234 "О районном бюджете Панфиловского района на 2011-2013 годы" (зарегистрировано в Реестре государственной регистрации нормативных правовых актов от 04 апреля 2011 года за N 2-16-133, опубликовано в газете "Жаркент өңірі" N 15 от 09 апреля 2011 года),следующие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"5345217" заменить на цифру "5460940" в том,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цифру "647362" заменить на цифру "763562";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цифру "6053" заменить на цифру "16053";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"4688682" заменить на цифру "4678205";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"456908" заменить на цифру "431971";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"707970" заменить на цифру "722430".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"Расходы" цифру "6179626" заменить на цифру "6294879".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услуги общего характера" цифру "260157" заменить на цифру "262744";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"оборона" цифру "2264" заменить на цифру "64820";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цифру "4058743" заменить на цифру "4090144";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"социальной помощи и социального обеспечения" цифру "249832" заменить на цифру "250583";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"жилищно-коммунальное хозяйство" цифру "1227069" заменить на цифру "1243994";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"культура, спорт, туризм и информационное пространство" цифру "121521" заменить на цифру "122371";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"сельское, водное, лесное, рыбное хозяйство, особо охраняемые природные территории, охрана окружающей среды и животного мира, земельные отношения" цифру "124938" заменить на цифру "125090";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"промышленность, архитектурная, градостроительная и строительная деятельность" цифру "10021" заменить на цифру "10052".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Султанбеков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предпринимательства"                       А. А.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апреля 2011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4-46-280 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4-38-234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декабря 2010 года N 4-38-234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районном бюджете Панфиловского района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626"/>
        <w:gridCol w:w="486"/>
        <w:gridCol w:w="626"/>
        <w:gridCol w:w="8968"/>
        <w:gridCol w:w="1889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5460940</w:t>
            </w:r>
          </w:p>
        </w:tc>
      </w:tr>
      <w:tr>
        <w:trPr>
          <w:trHeight w:val="1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763562</w:t>
            </w:r>
          </w:p>
        </w:tc>
      </w:tr>
      <w:tr>
        <w:trPr>
          <w:trHeight w:val="1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717363</w:t>
            </w:r>
          </w:p>
        </w:tc>
      </w:tr>
      <w:tr>
        <w:trPr>
          <w:trHeight w:val="1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540973</w:t>
            </w:r>
          </w:p>
        </w:tc>
      </w:tr>
      <w:tr>
        <w:trPr>
          <w:trHeight w:val="2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532847</w:t>
            </w:r>
          </w:p>
        </w:tc>
      </w:tr>
      <w:tr>
        <w:trPr>
          <w:trHeight w:val="1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</w:t>
            </w:r>
          </w:p>
        </w:tc>
      </w:tr>
      <w:tr>
        <w:trPr>
          <w:trHeight w:val="1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19326</w:t>
            </w:r>
          </w:p>
        </w:tc>
      </w:tr>
      <w:tr>
        <w:trPr>
          <w:trHeight w:val="2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</w:t>
            </w:r>
          </w:p>
        </w:tc>
      </w:tr>
      <w:tr>
        <w:trPr>
          <w:trHeight w:val="1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152704</w:t>
            </w:r>
          </w:p>
        </w:tc>
      </w:tr>
      <w:tr>
        <w:trPr>
          <w:trHeight w:val="2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</w:p>
        </w:tc>
      </w:tr>
      <w:tr>
        <w:trPr>
          <w:trHeight w:val="2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148609</w:t>
            </w:r>
          </w:p>
        </w:tc>
      </w:tr>
      <w:tr>
        <w:trPr>
          <w:trHeight w:val="1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1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1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32802</w:t>
            </w:r>
          </w:p>
        </w:tc>
      </w:tr>
      <w:tr>
        <w:trPr>
          <w:trHeight w:val="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4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</w:p>
        </w:tc>
      </w:tr>
      <w:tr>
        <w:trPr>
          <w:trHeight w:val="4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2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1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2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</w:t>
            </w:r>
          </w:p>
        </w:tc>
      </w:tr>
      <w:tr>
        <w:trPr>
          <w:trHeight w:val="2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</w:p>
        </w:tc>
      </w:tr>
      <w:tr>
        <w:trPr>
          <w:trHeight w:val="1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</w:t>
            </w:r>
          </w:p>
        </w:tc>
      </w:tr>
      <w:tr>
        <w:trPr>
          <w:trHeight w:val="4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1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1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9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</w:tr>
      <w:tr>
        <w:trPr>
          <w:trHeight w:val="6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1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1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</w:t>
            </w:r>
          </w:p>
        </w:tc>
      </w:tr>
      <w:tr>
        <w:trPr>
          <w:trHeight w:val="1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</w:t>
            </w:r>
          </w:p>
        </w:tc>
      </w:tr>
      <w:tr>
        <w:trPr>
          <w:trHeight w:val="9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</w:t>
            </w:r>
          </w:p>
        </w:tc>
      </w:tr>
      <w:tr>
        <w:trPr>
          <w:trHeight w:val="1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</w:tr>
      <w:tr>
        <w:trPr>
          <w:trHeight w:val="1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</w:tr>
      <w:tr>
        <w:trPr>
          <w:trHeight w:val="1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</w:tr>
      <w:tr>
        <w:trPr>
          <w:trHeight w:val="1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1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1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1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1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4678205</w:t>
            </w:r>
          </w:p>
        </w:tc>
      </w:tr>
      <w:tr>
        <w:trPr>
          <w:trHeight w:val="1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4678205</w:t>
            </w:r>
          </w:p>
        </w:tc>
      </w:tr>
      <w:tr>
        <w:trPr>
          <w:trHeight w:val="1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4678205</w:t>
            </w:r>
          </w:p>
        </w:tc>
      </w:tr>
      <w:tr>
        <w:trPr>
          <w:trHeight w:val="1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431971</w:t>
            </w:r>
          </w:p>
        </w:tc>
      </w:tr>
      <w:tr>
        <w:trPr>
          <w:trHeight w:val="1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722430</w:t>
            </w:r>
          </w:p>
        </w:tc>
      </w:tr>
      <w:tr>
        <w:trPr>
          <w:trHeight w:val="1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3523804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67"/>
        <w:gridCol w:w="669"/>
        <w:gridCol w:w="649"/>
        <w:gridCol w:w="8876"/>
        <w:gridCol w:w="1869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6294879</w:t>
            </w:r>
          </w:p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262744</w:t>
            </w:r>
          </w:p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228915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15031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68525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56475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145209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143239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64820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63262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63262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62556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4090144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375519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35336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35336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335286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335286</w:t>
            </w:r>
          </w:p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3356500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3352272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3325476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26796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358125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278636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278636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79489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</w:p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250583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227998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227998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48838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23014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86184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22585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22585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1243994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994006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994006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43624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124952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202930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622500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213098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203333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34620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147713</w:t>
            </w:r>
          </w:p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36890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36890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</w:t>
            </w:r>
          </w:p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122371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76428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76428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76428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35048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35048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26642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125090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24623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21327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92948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92948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92948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</w:tr>
      <w:tr>
        <w:trPr>
          <w:trHeight w:val="7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80645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80645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80645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80645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40544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40544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20905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20605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19351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-878290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878290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632504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632504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632504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632504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246439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246439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246439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