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affe" w14:textId="d66a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30 марта 2011 года N 179. Зарегистрировано Управлением юстиции Панфиловского района Департамента юстиции Алматинской области 03 мая 2011 года N 2-16-135. Утратило силу - Постановлением акимата Панфиловского района Алматинской области от 26 марта 2012 года N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Панфиловского района Алматинской области от 26.03.2012 </w:t>
      </w:r>
      <w:r>
        <w:rPr>
          <w:rFonts w:ascii="Times New Roman"/>
          <w:b w:val="false"/>
          <w:i w:val="false"/>
          <w:color w:val="ff0000"/>
          <w:sz w:val="28"/>
        </w:rPr>
        <w:t>N 193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1163 "Об увольнении в запас военнослужащих срочной воинской службы и очередном призыве граждан Республики Казахстан на срочную воинскую службу в апреле-июне и октябре-декабре 2011 года",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 Республики Казахстан от 11 марта 2011 года N 250 "О реализации Указа Президента Республики Казахстан от 03 марта 2011 года N 1163",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города, сельских округов организовать и обеспечить очередной призыв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призыву, через призывной участок Государственного учреждения "Отдел по делам обороны Панфиловского района" расположенного по адресу город Жаркент, улица Розыбакиева,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граждан на воинскую службу создать районную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порядок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города, сельских округов в период призыва в ряды вооруженных сил в апреле-июне и октябре-декабре 2011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Районному отделу внутренних дел (Амирову Мейрамбай Кенжебаевич по согласованию) в пределах своих полномочий организовать поиск и доставку граждан, уклоняющихся от исполнения воинской обязанности, организовать работу по охране общественного порядка на призывном участке в период призыва и отправки призванных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финансов Панфиловского района" обеспечить мероприятие по организаций и проведения призыва в пределах средств предусмотренным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Панфиловского района от 05 марта 2010 года N 239 "О проведении организации и обеспечении очередного призыва граждан Республики Казахстан на срочную военную службу в апреле-июне и октябре-декабре 2010 года" (зарегистрировано в Управлении юстиции Панфиловского района в государственном реестре нормативных правовых актов за N 2-16-114, опубликованное в районной газете "Жаркент өңірі" от 25 мая 2010 года N 28) считать как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постановления возложить на заместителя акима района Раева Амантай Абдыкадыровича.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Келемсейт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N 179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октябре-декабре 2011 года"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7093"/>
      </w:tblGrid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Муканов Максат Жакиевич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комиссии, начальник отдела по делам обороны Панфиловского района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Насырбеков Камза Бекназарович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председателя комиссии, главный специалист отдела организации государственно-правовой и кадровой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Керимкулов Руслан Токтарбаевич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районного отдела внутренних дел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Альпеисов Турысбек Токтасынович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врач, председатель медицинской комиссии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 Турсынхан Райбековна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секретарь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районной больницы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N 179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октябре-декабре 2011 года"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призыва граждан на воинскую службу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2292"/>
        <w:gridCol w:w="1526"/>
        <w:gridCol w:w="374"/>
        <w:gridCol w:w="424"/>
        <w:gridCol w:w="374"/>
        <w:gridCol w:w="374"/>
        <w:gridCol w:w="458"/>
        <w:gridCol w:w="374"/>
        <w:gridCol w:w="491"/>
        <w:gridCol w:w="491"/>
        <w:gridCol w:w="424"/>
        <w:gridCol w:w="424"/>
        <w:gridCol w:w="441"/>
        <w:gridCol w:w="390"/>
        <w:gridCol w:w="508"/>
        <w:gridCol w:w="458"/>
        <w:gridCol w:w="390"/>
        <w:gridCol w:w="407"/>
        <w:gridCol w:w="374"/>
        <w:gridCol w:w="424"/>
        <w:gridCol w:w="374"/>
        <w:gridCol w:w="390"/>
        <w:gridCol w:w="475"/>
      </w:tblGrid>
      <w:tr>
        <w:trPr>
          <w:trHeight w:val="51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с\о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с\о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Үлкенағашский с\о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Баскунчинский с\о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с\о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Ушаралский с\о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Кокталский с\о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Пиджимский с\о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Конуроленский с/о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Сарыбельский с/о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Талдынский с/о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Шолакайский с/о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Үлкеншығанский с/о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Жаскентский с/о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143"/>
        <w:gridCol w:w="1479"/>
        <w:gridCol w:w="405"/>
        <w:gridCol w:w="405"/>
        <w:gridCol w:w="436"/>
        <w:gridCol w:w="389"/>
        <w:gridCol w:w="452"/>
        <w:gridCol w:w="436"/>
        <w:gridCol w:w="436"/>
        <w:gridCol w:w="405"/>
        <w:gridCol w:w="483"/>
        <w:gridCol w:w="374"/>
        <w:gridCol w:w="436"/>
        <w:gridCol w:w="499"/>
        <w:gridCol w:w="436"/>
        <w:gridCol w:w="468"/>
        <w:gridCol w:w="483"/>
        <w:gridCol w:w="421"/>
        <w:gridCol w:w="577"/>
        <w:gridCol w:w="515"/>
        <w:gridCol w:w="530"/>
        <w:gridCol w:w="468"/>
      </w:tblGrid>
      <w:tr>
        <w:trPr>
          <w:trHeight w:val="51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с\о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 тво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с\о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Үлкенағашский с\о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Баскунчинский с\о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с\о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Ушаралский с\о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Кокталский с\о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Пиджимский с\о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Конуроленский с/о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Сарыбельский с/о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Талдынский с/о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Шолакайский с/о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Үлкеншығанский с/о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Жаскентский с/о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388"/>
        <w:gridCol w:w="1562"/>
        <w:gridCol w:w="374"/>
        <w:gridCol w:w="445"/>
        <w:gridCol w:w="445"/>
        <w:gridCol w:w="391"/>
        <w:gridCol w:w="409"/>
        <w:gridCol w:w="445"/>
        <w:gridCol w:w="391"/>
        <w:gridCol w:w="445"/>
        <w:gridCol w:w="481"/>
        <w:gridCol w:w="374"/>
        <w:gridCol w:w="374"/>
        <w:gridCol w:w="374"/>
        <w:gridCol w:w="374"/>
        <w:gridCol w:w="374"/>
        <w:gridCol w:w="374"/>
        <w:gridCol w:w="391"/>
        <w:gridCol w:w="391"/>
        <w:gridCol w:w="374"/>
        <w:gridCol w:w="374"/>
        <w:gridCol w:w="374"/>
        <w:gridCol w:w="374"/>
        <w:gridCol w:w="374"/>
      </w:tblGrid>
      <w:tr>
        <w:trPr>
          <w:trHeight w:val="45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с\о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 тво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с\о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Үлкенағашский с\о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Баскунчинский с\о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с\о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Ушаралский с\о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Кокталский с\о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Пиджимский с\о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Конуроленский с/о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Сарыбельский с/о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Талдынский с/о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Шолакайский с/о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Үлкеншығанский с/о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Жаскентский с/о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2324"/>
        <w:gridCol w:w="1554"/>
        <w:gridCol w:w="374"/>
        <w:gridCol w:w="374"/>
        <w:gridCol w:w="374"/>
        <w:gridCol w:w="374"/>
        <w:gridCol w:w="374"/>
        <w:gridCol w:w="374"/>
        <w:gridCol w:w="391"/>
        <w:gridCol w:w="374"/>
        <w:gridCol w:w="443"/>
        <w:gridCol w:w="426"/>
        <w:gridCol w:w="408"/>
        <w:gridCol w:w="582"/>
        <w:gridCol w:w="391"/>
        <w:gridCol w:w="512"/>
        <w:gridCol w:w="391"/>
        <w:gridCol w:w="408"/>
        <w:gridCol w:w="374"/>
        <w:gridCol w:w="495"/>
        <w:gridCol w:w="565"/>
        <w:gridCol w:w="756"/>
      </w:tblGrid>
      <w:tr>
        <w:trPr>
          <w:trHeight w:val="51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с\о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 тво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с\о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Үлкенағашский с\о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Баскунчинский с\о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с\о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Ушаралский с\о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Кокталский с\о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Пиджимский с\о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Конуроленский с/о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Сарыбельский с/о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Талдынский с/о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Шолакайский с/о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Үлкеншығанский с/о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Жаскентский с/о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319"/>
        <w:gridCol w:w="1514"/>
        <w:gridCol w:w="374"/>
        <w:gridCol w:w="42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41"/>
        <w:gridCol w:w="374"/>
        <w:gridCol w:w="514"/>
        <w:gridCol w:w="426"/>
        <w:gridCol w:w="444"/>
        <w:gridCol w:w="514"/>
        <w:gridCol w:w="638"/>
      </w:tblGrid>
      <w:tr>
        <w:trPr>
          <w:trHeight w:val="51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с\о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 тво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с\о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Үлкенағашский с\о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Баскунчинский с\о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с\о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Ушаралский с\о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Кокталский с\о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Пиджимский с\о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Конуроленский с/о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Сарыбельский с/о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Талдынский с/о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Шолакайский с/о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Үлкеншығанский с/о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Жаскентский с/о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2370"/>
        <w:gridCol w:w="1542"/>
        <w:gridCol w:w="374"/>
        <w:gridCol w:w="410"/>
        <w:gridCol w:w="410"/>
        <w:gridCol w:w="374"/>
        <w:gridCol w:w="374"/>
        <w:gridCol w:w="374"/>
        <w:gridCol w:w="392"/>
        <w:gridCol w:w="374"/>
        <w:gridCol w:w="392"/>
        <w:gridCol w:w="374"/>
        <w:gridCol w:w="374"/>
        <w:gridCol w:w="392"/>
        <w:gridCol w:w="374"/>
        <w:gridCol w:w="392"/>
        <w:gridCol w:w="374"/>
        <w:gridCol w:w="446"/>
        <w:gridCol w:w="428"/>
        <w:gridCol w:w="483"/>
        <w:gridCol w:w="537"/>
        <w:gridCol w:w="465"/>
        <w:gridCol w:w="628"/>
      </w:tblGrid>
      <w:tr>
        <w:trPr>
          <w:trHeight w:val="51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с\о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 тво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с\о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Үлкенағашский с\о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Баскунчинский с\о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с\о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Ушаралский с\о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Кокталский с\о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Пиджимский с\о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Конуроленский с/о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Сарыбельский с/о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Талдынский с/о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Шолакайский с/о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Үлкеншығанский с/о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Жаскентский с/о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