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3291" w14:textId="d923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2010 года N 4-38-234 "О районном бюджете Панфиловского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21 октября 2011 года N 4-52-317. Зарегистрировано Управлением юстиции Панфиловского района Департамента юстиции Алматинской области 24 октября 2011 года N 2-16-139. Утратило силу решением маслихата Панфиловского района Алматинской области от 20 декабря 2011 года N 4-55-344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Панфиловского района Алматинской области от 20.12.2011 N 4-55-344.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Панфиловского районного маслихата от 22 декабря 2010 года N 4-38-234 "О районном бюджете Панфиловского района на 2011-2013 годы" (зарегистрировано в государственном Реестре нормативных правовых актов от 30 декабря 2010 года за N 2-16-126, опубликовано в газете "Жаркент өңірі" N 3 от 15 января 2011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февраля 2011 года N 4-42-261 "О внесении изменений и дополнений в решение Панфиловского районного маслихата от 22 декабря 2010 года N 4-38-234 "О районном бюджете Панфиловского района на 2011-2013 годы" (зарегистрировано в государственном Реестре нормативных правовых актов от 28 февраля 2011 года за N 2-16-132, опубликовано в газете "Жаркент өңірі" N 12 от 12 марта 2011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18 марта 2011 года N 4-44-269 "О внесении изменений в решение Панфиловского районного маслихата от 22 декабря 2010 года N 4-38-234 "О районном бюджете Панфиловского района на 2011-2013 годы" (зарегистрировано в государственном Реестре нормативных правовых актов от 04 апреля 2011 года за N 2-16-133, опубликовано в газете "Жаркент өңірі" N 15 от 09 апреля 2011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апреля 2011 года N 4-46-280 "О внесении изменений в решение Панфиловского районного маслихата от 22 декабря 2010 года N 4-38-234 "О районном бюджете Панфиловского района на 2011-2013 годы" (зарегистрировано в государственном Реестре нормативных правовых актов от 21 апреля 2011 года за N 2-16-134, опубликовано в газете "Жаркент өңірі" N 18 от 01 мая 2011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18 июля 2011 года N 4-48-297 "О внесении изменений в решение Панфиловского районного маслихата от 22 декабря 2010 года N 4-38-234 "О районном бюджете Панфиловского района на 2011-2013 годы" (зарегистрировано в государственном Реестре нормативных правовых актов от 25 июля 2011 года за N 2-16-136, опубликовано в газете "Жаркент өңірі" N 31 от 06 августа 2011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"5254926" заменить на цифру "5658676"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том,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"810563" заменить на цифру "784305";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"101340" заменить на цифру "100240";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"3120" заменить на цифру "40478";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"4339903" заменить на цифру "4733653";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"429378" заменить на цифру "518386";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"386721" заменить на цифру "691463";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"6088864" заменить на цифру "6220448";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"273444" заменить на цифру "287409";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цифру "64820" заменить на цифру "66190";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"4103364" заменить на цифру "4213536";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"социальной помощи и социального обеспечения" цифру "261960" заменить на цифру "223690";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"913155" заменить на цифру "944359";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"129371" заменить на цифру "132943";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"125504" заменить на цифру "128667";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"промышленность, архитектурная, градостроительная и строительная деятельность" цифру "12115" заменить на цифру "13345";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 и коммуникации" цифру "160595" заменить на цифру "165095";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"40644" заменить на цифру "41322";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Онласынов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предпринимательства"                       Оспанов Акан Акатович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октября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21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4-52-317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4-38-234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4-38-234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районном бюджете Панфиловского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393"/>
        <w:gridCol w:w="432"/>
        <w:gridCol w:w="453"/>
        <w:gridCol w:w="9542"/>
        <w:gridCol w:w="182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5658676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784305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738419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568492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558866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11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14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143684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138589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32489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14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14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18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22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иностранных судов,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14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0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 и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6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7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заменяющим их документам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8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0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мм включительно)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патронов к нему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 тракториста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22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</w:p>
        </w:tc>
      </w:tr>
      <w:tr>
        <w:trPr>
          <w:trHeight w:val="25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государственными органами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51395</w:t>
            </w:r>
          </w:p>
        </w:tc>
      </w:tr>
      <w:tr>
        <w:trPr>
          <w:trHeight w:val="11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полученных из местного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4733653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4733653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4733653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518386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691463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52"/>
        <w:gridCol w:w="672"/>
        <w:gridCol w:w="672"/>
        <w:gridCol w:w="9061"/>
        <w:gridCol w:w="184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6220448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287409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251337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83537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71504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153009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148039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18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</w:t>
            </w:r>
          </w:p>
        </w:tc>
      </w:tr>
      <w:tr>
        <w:trPr>
          <w:trHeight w:val="21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63262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63262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62556</w:t>
            </w:r>
          </w:p>
        </w:tc>
      </w:tr>
      <w:tr>
        <w:trPr>
          <w:trHeight w:val="18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4213536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447631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35336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407398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407398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3390522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3386308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3359512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375383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295894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295894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79489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14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199140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46077</w:t>
            </w:r>
          </w:p>
        </w:tc>
      </w:tr>
      <w:tr>
        <w:trPr>
          <w:trHeight w:val="21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62884</w:t>
            </w:r>
          </w:p>
        </w:tc>
      </w:tr>
      <w:tr>
        <w:trPr>
          <w:trHeight w:val="21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</w:t>
            </w:r>
          </w:p>
        </w:tc>
      </w:tr>
      <w:tr>
        <w:trPr>
          <w:trHeight w:val="13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944359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633595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жилого фонда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632605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221655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131686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269569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265113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82382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36008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36008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27042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</w:tc>
      </w:tr>
      <w:tr>
        <w:trPr>
          <w:trHeight w:val="18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23941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и ветеринарии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25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14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-437694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437694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