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8c4da" w14:textId="fc8c4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Панфиловского района Алматинской области от 28 декабря 2011 года N 856. Зарегистрировано Управлением юстиции Панфиловского района Департамента юстиции Алматинской области 05 января 2012 года N 2-16-146. Утратило силу постановлением акимата Панфиловского района Алматинской области от 09 января 2014 года N 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Панфиловского района Алматинской области от 09.01.2014 N 07.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"О выборах в Республики Казахстан" и в целях обеспечения равноправия кандидатов, совместно с Панфиловской районной избирательной комиссией, акимат Панфиловского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места для размещения агитационных печатных материалов для всех кандидатов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города, сельских округов с Панфиловской районной избирательной комиссией оснастить определенные места стендами, щитами, тумбами.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Раева Амантая Абдыкадыровича.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Е. Келемсеит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                     Келдибеков Шаймурат Султанович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 декабря 2011 года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Панфиловского района N 856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определении мест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размещения агитационных печатных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материалов" от 28 декабря 2011 года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2"/>
        <w:gridCol w:w="2508"/>
        <w:gridCol w:w="7984"/>
        <w:gridCol w:w="1596"/>
      </w:tblGrid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р/с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населенных пунктов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размещения агитационных материалов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(шт)</w:t>
            </w:r>
          </w:p>
        </w:tc>
      </w:tr>
      <w:tr>
        <w:trPr>
          <w:trHeight w:val="3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Жаркент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площадке "Азияветсервис" товарищество с ограниченной ответственностью расположенный в центральном рынке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площадке юридического колледжа 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площадке родильного дома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площадке здании телекоммуникации и управления почтовой связи Панфиловского района Алматинской области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площадке Жаркентского противочумного отделения Талдыкорганской противочумной станции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площадке автостанции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площадке республиканской государственной учреждении филиала центра обслуживания населения Панфиловского района Алматинской области 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Баскунчи 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площадке Баскунчинского сельского Дома культуры 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Алмалы 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площадке Алмалинского сельского клуба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Пенжим 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площадке Пенжимской сельской врачебной амбулатории 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Нижний Пенжим 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площадке Нижнего Пенжима сельского медицинского пункта 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Ават 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площадке Аватского сельского медицинского пункта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Алтыуй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площадке средней школы имени Абильхана Кастеева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Надек 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площадке Надекского сельского клуба 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Шежин 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площадке Шежинского сельского медицинского пункта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4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Лесновка 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площадке средней школы имени Данеша Ракышева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Енбекши 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площадке средней школы имени Ербола Сыпатаева 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Нагарашы 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площадке Нагарашинского сельского медицинского пункта 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Сарыбель 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площадке Сарыбельской сельской врачебной амбулатории 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Садыр 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площадке Садырского сельского медицинского пункта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Турпан 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площадке Турпанского сельского Дома культуры 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6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Ушарал 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площадке средней школы Ушарал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Акарал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площадке Акаральского сельского медицинского пункта 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7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Улкеншыган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площадке Улкеншиганской сельской врачебной амбулатории 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Кишишыган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площадке Кишишыганского Дома культуры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Кырыккудык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площадке Кырыккудыкского Дома культуры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Аккент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площадке Аккентского сельского медицинского пункта 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8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Коктал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площадке Коктальской сельской почты 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Коктал 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площадке государственной коммунальной казенной предприятии "Коктальская сельская больница"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Акжазык 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площадке Акжазыкской сельской почты 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20" w:hRule="atLeast"/>
        </w:trPr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Аккудык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площадке Аккудыкского сельского медицинского пункта 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9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Айдарлы 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площадке Айдарлинского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культуры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Дарбазакум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площадке Дарбазакумского сельского медицинского пункта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Сарпылдак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площадке Сарпылдакского сельского медицинского пункта 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0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Конуролен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площадке средней школы имени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Кожбанбет би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Ынталы 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площадке Ынталинского сельского клуба 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Борибай би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площадке Борибай бийского сельского клуба 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Сарытобе 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площадке Сарытобинского сельского клуба 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Керимагаш 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площадке Керимагашского сельского медицинского пункта 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Аулиеагаш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площадке Аулиеагашского сельского Дома культуры 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Коктал-Арасан 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площадке Коктал-Арасанской сельской санатории 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2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Шолакай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площадке Шолакайской сельской почты 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Диханкайрат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площадке Диханкайратского сельского медицинского пункта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3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Николай Никитович Головацкий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площадке средней школы имени Николая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Никитовича Головацкого 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Суптай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площадке Суптайской сельской почты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1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2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3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4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5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6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7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8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9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10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11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12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13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