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b11a" w14:textId="6cbb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23 декабря 2010 года N 41-232 "О районном бюджете Талгарского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районного маслихата Алматинской области от 22 февраля 2011 года N 43-252. Зарегистрировано Управлением юстиции Талгарского района Департамента юстиции Алматинской области 28 февраля 2011 года 2-18-124. Утратило силу решением Талгарского районного маслихата Алматинской области от 13 апреля 2012 года № 4-27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13.04.2012 № 4-27.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самоуправлении"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Талгарского районного маслихата от 23 декабря 2010 г. " О районном бюджете Талгарского района на 2011-2013 годы" N 41-232 (зарегистрированный в государственном реестре нормативных правовых актов N 2-18-121 от 31 декабря 2010 года, опубликованного в газете "Талгар" N 04-05 (3931-3932) от 13 января 2011 года),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"Доходы" цифры "5861580" заменить цифрами "6009249";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"Расходы" цифры "5861580" заменить цифрами "6109528".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"исполнительные органы и государственные услуги общего характера" цифры "245862" заменить цифрами "253962";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"общеобразовательные учреждения" цифры "4477386" заменить цифрами "4711521";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"социальная помощь и социальное обеспечение" цифры "172496" заменить цифрами "180996";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"жилищно-коммунальное хозяйство" цифры "351296" заменить цифрами "365796";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"сельское хозяйство" цифры "117997" заменить цифрами "84707";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"транспорт и коммуникация" цифры "213225" заменить цифрами "229225";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"поступление трансфертов" с цифрами "716";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"погашение займов" с цифрами "81613";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"поступление займов" с цифрами "32388";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"используемые остатки бюджетных средств" с цифрами "181179".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К.А. Тургенбаев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Р.М. Идралиева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Талгарского района                         Сафин Асангали Ануарович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22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43-252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41-232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573"/>
        <w:gridCol w:w="9353"/>
        <w:gridCol w:w="18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6009249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969519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781209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15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4889392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853"/>
        <w:gridCol w:w="813"/>
        <w:gridCol w:w="8293"/>
        <w:gridCol w:w="18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6109528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253962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4711521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3671392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3667177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3622263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749135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749135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127603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226524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 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73"/>
        <w:gridCol w:w="713"/>
        <w:gridCol w:w="8553"/>
        <w:gridCol w:w="19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