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c7c8" w14:textId="fd4c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Республики Казахстан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25 марта 2011 года N 03-271. Зарегистрировано Управлением юстиции Талгарского района Департамента юстиции Алматинской области 08 апреля 2011 года N 2-18-126. Утратило силу - Постановлением акимата Талгарского района Алматинской области от 27 марта 2012 года N 03-163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Талгарского района Алматинской области от 27.03.2012 </w:t>
      </w:r>
      <w:r>
        <w:rPr>
          <w:rFonts w:ascii="Times New Roman"/>
          <w:b w:val="false"/>
          <w:i w:val="false"/>
          <w:color w:val="ff0000"/>
          <w:sz w:val="28"/>
        </w:rPr>
        <w:t>N 03-163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>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службе",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03 марта 2011 года N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октябре-декабре 2011 года",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N 250 "О реализации Указа Президента Республики Казахстан от 3 марта 2011 года N 1163" акимат Талгарского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Акимам городских, сельских округов организовать и обеспечить очередной призыв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через призывной участок государственного учреждения "Объединенный отдел по делам обороны города Талгар", расположенного по адресу: город Талгар улица Павлова, 22/а.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призыва граждан на воинскую службу создать районную призывную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порядок призыва граждан на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городских, сельских округов в период призыва в ряды Вооруженных сил в апреле-июне и октябре-декабре 2011 года организовать оповещение и доставку граждан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районного управления внутренних дел (Койшыбаеву Ильясу Абдеевичу по согласованию) в пределах своих полномочий организовать поиск и доставку граждан уклоняющихся от исполнения воинской обязанности, организовать работу по охране общественного порядка на призывном участке в период призыва и отправки призванных в ряды Вооруженых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акимата Талгарского района от 07 сентября 2010 года N 09-703 "Об очередном призыве граждан Республики Казахстан 1983-1992 годов рождения на срочную воинскую службу в октябре-декабре 2010 года" (зарегистрировано в Управлении юстиции Талгарского района в государственном реестре нормативных правовых актов 05 октября 2010 года за N 2-18-112, опубликовано в газете "Талгар" от 16 октября 2010 года N 45 (3918) считать как утративший силу в связи с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Садыкову Райхан Нурмурзаевну.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Умралиев 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"Районная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Талгарского района"                        Кульсеитов Нурлан Габбасович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"Объединенный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г.Талгар"                 Азноварян Владимир Сумбатович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марта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Талгарского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внутренних дел                  Койшыбаев Ильяс Абдеевич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марта 2010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N 03-271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очередном призыве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срочную воинскую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службу в апреле-июне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октябре-декабре 2011 года"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районной призывной комиссии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Азноварян Владимир Сумбатович председатель комиссии, начальник Государственного учреждения "Объединенный отдел по делам обороны г.Талгар";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Хасенов Даурен Кайыржанович Заместитель председателя комиссии, ведущий специалист общего отдела аппарата акима района, (по согласованию);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Состав комиссии: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Керимкулов Канат Темиргалиевич заместитель начальника районного управления внутренних дел по административной службе,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Крабаева Калжан Аблаевна председатель медицинской комиссии, врач центральной районной поликлиники,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Хамраева Раногуль Абдрашитовна секретарь комиссии, медицинская сестра центральной районной поликлиники, (по согласованию).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N 03-271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очередном призыве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срочную воинскую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службу в апреле-июне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октябре-декабре 2011 года"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проведения призыва граждан на срочную воинскую службу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1998"/>
        <w:gridCol w:w="1502"/>
        <w:gridCol w:w="790"/>
        <w:gridCol w:w="791"/>
        <w:gridCol w:w="791"/>
        <w:gridCol w:w="973"/>
        <w:gridCol w:w="791"/>
        <w:gridCol w:w="608"/>
        <w:gridCol w:w="791"/>
        <w:gridCol w:w="997"/>
        <w:gridCol w:w="771"/>
        <w:gridCol w:w="611"/>
        <w:gridCol w:w="611"/>
        <w:gridCol w:w="612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Бесагаш-ский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Бескайнарский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Белбулакский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Гулдалинский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Кеңдалинский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Кайнарский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Коктюбинский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Туздыбас-тауский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N 03-271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очередном призыве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срочную воинскую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службу в апреле-июне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октябре-декабре 2011 года"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проведения призыва граждан на срочную воинскую службу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2099"/>
        <w:gridCol w:w="2123"/>
        <w:gridCol w:w="796"/>
        <w:gridCol w:w="820"/>
        <w:gridCol w:w="607"/>
        <w:gridCol w:w="820"/>
        <w:gridCol w:w="820"/>
        <w:gridCol w:w="631"/>
        <w:gridCol w:w="536"/>
        <w:gridCol w:w="821"/>
        <w:gridCol w:w="559"/>
        <w:gridCol w:w="657"/>
        <w:gridCol w:w="658"/>
        <w:gridCol w:w="659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Бесагашский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Бескайнарский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Белбулакский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Гулдалинский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Кендалинский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Кайнарский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Коктюбинский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Туздыбас-тауский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