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e879" w14:textId="76be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23 декабря 2010 года N 41-232 "О районном бюджете Талгарского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14 апреля 2011 года N 46-268. Зарегистрировано Управлением юстиции Талгарского района Департамента юстиции Алматинской области 25 апреля 2011 года N 2-18-127. Утратило силу решением Талгарского районного маслихата Алматинской области от 13 апреля 2012 года № 4-27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Талгарского районного маслихата Алматинской области от 13.04.2012 № 4-27.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Талгарского районного маслихата от 23 декабря 2010 года N 41-232 "О районном бюджете Талгарского района на 2011-2013 годы" (зарегистрировано в государственном Реестре нормативных правовых актах 31 декабря 2010 года за N 2-18-121, опубликовано в газете "Талгар" 13 января 2011 года N 04-05 (3931-3932),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22 февраля 2011 года N 43-252 "О внесении изменений и дополнений в решение от 23 декабря 2010 года N 41-232 "О районном бюджете Талгарского района на 2011-2013 годы" (зарегистрировано в государственном Реестре нормативных правовых актах 28 февраля 2011 года, за N 2-18-124 опубликовано в газете "Талгар" от 19 марта 2011 года N 14 (3941),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18 марта 2011 года N 44-259 "О внесении изменений в решение от 23 декабря 2010 года N 41-232 "О районном бюджете Талгарского района на 2011-2013 годы" (зарегистрировано в государственном Реестре нормативных правовых актах 1 апреля 2011 года, за N 2-18-125 опубликовано в газете "Талгар" от 9 апреля 2011 года N 16 (3943)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"Доходы" цифры "6073306" заменить цифрами "6163376";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"Расходы" цифры "6175168" заменить цифрами "6282689";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"исполнительные органы и государственные услуги общего характера" цифры "254256" заменить цифрами "256955";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цифры "1378" заменить цифрами "18178";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"общеобразовательные учреждения" цифры "4769674" заменить цифрами "4779596";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"социальная помощь и социальное обеспечение" цифры "183141" заменить цифрами "185666";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""жилищно-коммунальное хозяйство" цифры "365796" заменить цифрами "379796";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"культура, спорт и информационное пространство" цифры "227000" заменить цифрами "287468";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"сельское, водное, лесное, рыбное хозяйство, особо охраняемые природные территории, охрана окружающей среды и животного мира, земельные отношения" цифры "89405" заменить цифрами "89512";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"промышленность, архитектурная, градостроительная и строительная деятельность" цифры "8338" заменить цифрами "9338".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первого заместителя акима района Б.Абдулдаева.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М.Н. Боранбаев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Р.М. Идралиева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Талгарского района                         Сафин Асангали Ануарович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апреля 2011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14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46-268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41-232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Талгарского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52"/>
        <w:gridCol w:w="590"/>
        <w:gridCol w:w="9561"/>
        <w:gridCol w:w="188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6163376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1055919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847609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478710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293399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15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18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</w:t>
            </w:r>
          </w:p>
        </w:tc>
      </w:tr>
      <w:tr>
        <w:trPr>
          <w:trHeight w:val="18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4916119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4916119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4916119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52"/>
        <w:gridCol w:w="612"/>
        <w:gridCol w:w="9595"/>
        <w:gridCol w:w="1850"/>
      </w:tblGrid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37388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711"/>
        <w:gridCol w:w="692"/>
        <w:gridCol w:w="653"/>
        <w:gridCol w:w="8743"/>
        <w:gridCol w:w="182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6282689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256955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224945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82204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127511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12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</w:p>
        </w:tc>
      </w:tr>
      <w:tr>
        <w:trPr>
          <w:trHeight w:val="15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4779596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245290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244253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189367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54886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3676348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3672133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3626785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45348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831903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748535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748535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83368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12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39450</w:t>
            </w:r>
          </w:p>
        </w:tc>
      </w:tr>
      <w:tr>
        <w:trPr>
          <w:trHeight w:val="12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185666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44725</w:t>
            </w:r>
          </w:p>
        </w:tc>
      </w:tr>
      <w:tr>
        <w:trPr>
          <w:trHeight w:val="15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</w:p>
        </w:tc>
      </w:tr>
      <w:tr>
        <w:trPr>
          <w:trHeight w:val="15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379796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257488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257488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127603</w:t>
            </w:r>
          </w:p>
        </w:tc>
      </w:tr>
      <w:tr>
        <w:trPr>
          <w:trHeight w:val="12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60468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162512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12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2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21515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12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18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 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 аулах (селах), аульных (сельских) округах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37499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12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91"/>
        <w:gridCol w:w="691"/>
        <w:gridCol w:w="712"/>
        <w:gridCol w:w="8771"/>
        <w:gridCol w:w="182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