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0c94" w14:textId="a3d0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Уйгурского районного маслихата от 22 декабря 2010 года N 43-1 "О районном бюджете Уйгурского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21 февраля 2011 года N 46-1. Зарегистрировано Управлением юстиции Уйгурского района Департамента юстиции Алматинской области 25 февраля 2011 года N 2-19-113. Утратило силу - Решением маслихата Уйгурского района Алматинской области от 21 декабря 2011 года N 55-7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Уйгурского района Алматинской области от 21.12.2011 N 55-7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,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111 Бюджетного Кодекса Республики Казахстан,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РК "О местном государственном управлении и самоуправлении в Республике Казахстан",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22 декабря 2010 года N 43-1 "О районном бюджете Уйгурского района на 2011-2013 годы" (зарегистрировано в Управлении юстиции по Уйгурскому району в Государственном реестре нормативных правовых актов 10 января 2011 ода за N 2-19-111, опубликовано в газете "Іле шұғыласы"-"Или Вадиси" N 3 (995) от 22 января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1 пункту: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доходы" цифру "3828781" заменить на цифру "3825176";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официальных трансфертов" цифру "3279584" заменить на цифру "3275825";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в вышестоящие государственные органы" цифру "3279584" заменить на "3275825";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с областного бюджета" цифру "3279584" заменить на цифру "3275825";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"302395" заменить на цифру "300221";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"533751" заменить на цифру "532166";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цифру "29376" заменить на цифру "29530";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долга местного исполнительного органа" цифру "29376" заменить на цифру "29530";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договорам займа" цифру "29376" заменить на цифру "29530";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долга местного исполнительного органа перед вышестоящим бюджетом" цифру "29376" заменить на цифру "29530",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2 пункту: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"Расходы" цифру ""3828781 заменить на цифру "3901598";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"Финансовая деятельность" цифру "9622" заменить на цифру "10222";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финансов района (города областного значения)" цифру 9622 заменить на цифру "10222";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значения)" цифру "8819" заменить цифру на "9419";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"Оборона" цифру "64493" заменить на цифру ""94493";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"Организация работы по чрезвычайным ситуациям" цифру "63940" заменить на цифру "93940";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"Аппарат акима района (города областного значения)" цифру "63940" заменить на цифру "93940";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"Предупреждение и ликвидация чрезвычайных ситуаций масштаба района (города областного значения)" цифру "63775" заменить на цифру "93775";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"Услуги в области социальной помощи и социального обеспечения" цифру 247939 заменить на цифру "245287";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"Услуги в области социальной помощи" цифру "230771" заменить на цифру "228119";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 района (города областного значения) цифру "230771" заменить на цифру "228119";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"Дополнительные меры по социальной защите граждан в сфере занятости населения" цифру "35445" заменить на цифру "32793";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"Расширение программы социальных рабочих мест и молодежной практики за счет целевых текущих трансфертов из республиканского бюджета" цифру "2652" заменить на цифру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"Жилищная помощь" цифру "56166" заменить на цифру "0";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"Кредиты выдаваемые за счет республиканского бюджета" цифру "41301" заменить на цифру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местного бюджета цифру "14865" заменить на цифру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отдел архитектуры,градостроительства и строительства района (города, областного значения) включить строку "Организация сохранения государственного жилищного фонда" и цифру "56166";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за счет республиканского значения показать цифру "41301";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местного бюджета показать цифру "14865";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"134668" заменить на цифру "132648";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 хозяйство" цифру "53098" заменить на цифру "51078";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сельского хозяйства и ветеринарии района (города областного значения)" цифру "18989" заменить на цифру "16786";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"Проведение ветеринарных мероприятий по энзоотическим болезням животных" цифру "4110" заменить на цифру "1907";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экономики, бюджетного планирования и предпринимательства района (города областного значения)" цифру "34109" заменить на цифру "34292";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для реализации мер социальной поддержки специалистов социальной сферы сельских населенных пунктов" цифру "29376" заменить на цифру "29530";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бюджета" цифру "4733" заменить на цифру "4762";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цифру "25255" заменить на цифру "68107";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строку Отдел занятости и социальных программ района (города областного значения) и цифру "2652";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частного предпринимательства в рамках программы "Дорожная карта бизнеса - 2020" показать цифру "2652";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трансфертов из республиканского бюджета показать цифру "2652";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финансов района (города областного значения)" цифру "2592" заменить на цифру "42792";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строку "Формирование или увеличение уставного капитала юридических лиц" и цифру "40200";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строку "Трансферты" показать цифру "4037";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строку "Отдел финансов района (города областного значения)" и показать цифру "4037";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показать цифру "4037".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2, 3 от 2011 года изложить в новой редакции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Х. Имиров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Нуров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                          Хавайдуллаев Лутпулла Турдиевич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февраля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                          Даутова Сахидам Молутовна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февраля 2011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2011 года N 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43-1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68"/>
        <w:gridCol w:w="643"/>
        <w:gridCol w:w="725"/>
        <w:gridCol w:w="9019"/>
        <w:gridCol w:w="160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Доходный часть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3825176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518515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508925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454447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451447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8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3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18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5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14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8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0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3275825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3275825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3275825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300221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532166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2443438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04"/>
        <w:gridCol w:w="668"/>
        <w:gridCol w:w="649"/>
        <w:gridCol w:w="727"/>
        <w:gridCol w:w="8370"/>
        <w:gridCol w:w="1635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II.Расходный часть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3901598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212144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61355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109563</w:t>
            </w:r>
          </w:p>
        </w:tc>
      </w:tr>
      <w:tr>
        <w:trPr>
          <w:trHeight w:val="11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107898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93940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93775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2441929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30711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30711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30711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2189724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2186255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2186255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221494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172474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14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245287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9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54097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73256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73256</w:t>
            </w:r>
          </w:p>
        </w:tc>
      </w:tr>
      <w:tr>
        <w:trPr>
          <w:trHeight w:val="20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</w:t>
            </w:r>
          </w:p>
        </w:tc>
      </w:tr>
      <w:tr>
        <w:trPr>
          <w:trHeight w:val="11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519348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81277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81277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56166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</w:p>
        </w:tc>
      </w:tr>
      <w:tr>
        <w:trPr>
          <w:trHeight w:val="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</w:tr>
      <w:tr>
        <w:trPr>
          <w:trHeight w:val="9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34292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  <w:tr>
        <w:trPr>
          <w:trHeight w:val="11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68802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68802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68802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15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11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68107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42792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14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14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