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d6a9" w14:textId="c27d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декабре 2010 года N 43-1 "О бюджете Уйгурского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30 марта 2011 года N 47-1. Зарегистрировано Управлением юстиции Уйгурского района Департамента юстиции Алматинской области 14 апреля 2011 года N 2-19-114. Утратило силу - Решением маслихата Уйгурского района Алматинской области от 21 декабря 2011 года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Уйгурского района Алматинской области от 21.12.2011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22 декабря 2010 года N 43-1 "О бюджете Уйгурского района на 2011-2013 годы" (зарегистрировано в управлении юстиции Уйгурского района в Государственном реестре нормативных правовых актов 10 января 2011 года за N 2-19-111, опубликовано в газете "Іле шұғыласы" - "Или Вадиси" N 3 (995) от 22 января 2011 года), зарегистрировано в управлении юстиции Уйгурского района в Государственном реестре нормативных правовых актов 25 февраля 2011 года за N 2-19-112, опубликовано в газете "Іле шұғыласы" - "Или Вадиси" N 9 (1001) от 08 марта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цифру 3825176 заменить на цифру 3904860;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цифру 3275825 заменить на цифру 3355509,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в вышестоящие государственные органы цифру 3275825 заменить на 3355509;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 цифру 33275825 заменить на цифру 3395065,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трансферты" цифру 300221 заменить на цифру 330183;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цифру 532166 заменить на цифру 581888.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2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"расходы" цифру 3901598 заменить на цифру 3983835;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маслихата района (города областного значения) цифру 13086 заменить на цифру 13091;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 цифру 100 заменить на цифру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цифру 9419 заменить на цифру 9519;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 цифру 200 заменить на цифру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цифру 2441929 заменить на цифру 2461232,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цифру 30711 заменить на цифру 49363,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увеличение размера доплаты за квалификационную категорию учителей школ и воспитателей дошкольных организаций образования за счет трансфертов из республиканского бюджета и показать цифру 18652.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Начальное, основное среднее и общее среднее образование цифру 2189724 заменить на цифру 2190375,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цифру 2186255 заменить на цифру 2186906: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 социальное обеспечение цифру 245287 заменить на цифру 245859,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цифру 228119 заменить на цифру 228191,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района (города областного значения) цифру 228119 заменить на цифру 228191,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занятости цифру 32793 заменить на цифру 33365,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оказание мер государственной поддержки участникам программы занятости 2020 за счет трансфертов из республиканского бюджета и показать цифру 572;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 цифру 6050 заменить на цифру 5550.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услуги в области социальной помощи и социального обеспечения цифру 17168 заменить на цифру 17668,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 района (города областного значения) цифру 17168 заменить на цифру 17668,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политики в области труда, занятости, социальной защиты населения цифру 14453 заменить на цифру 14853;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государственного органа цифру 200 заменить на цифру 300;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цифру 519348 заменить на цифру 569070,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жилищное хозяйство цифру 81277 заменить на цифру 130999,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архитектуры,градостроительства и строительства района (город областного значение)цифру 81277 заменить на цифру 130999,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обустройство и (или) приобретение инженерно-коммуникационной инфраструктуры цифру 25111 заменить на цифру 74833,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трансферты с республиканского бюджета и показать цифру 49772.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Сельское, водное, лесное, рыбное хозяйство, особо охраняемые природные территории, охрана окружающей среды и животного мира, земельные отношения цифру 132648 заменить на цифру 143788,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экономики, бюджетного планирования и предпринимательства района (города областного значения) цифру 34292 заменить на цифру 34694,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цифру 4762 заменить на цифру 5164.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услуги в области сельского, водного, лесного, рыбного хозяйства, охраны окружающей среды и земельных отношений цифру 68802 заменить на цифру 79540,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 района (города областного значения) цифру 68802 заменить на цифру 79540,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цифру 68802 заменить на цифру 79540;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цифру 7118 заменить на цифру 7318;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 цифру 200 поменять на цифру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цифру 4037 заменить на цифру 5537,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финансов района (города областного значения) цифру 4037 заменить на цифру 5537,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цифру 4037 заменить на цифру 5537.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чистое бюджетное кредитование и показать цифру 80281,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29530;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сельское, водное, лесное, рыбное хозяйство, особо охраняемые природные территории, охрана окружающей среды и животного мира, земельные отношения 29530,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 цифру 29530,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экономики, бюджетного планирования и предпринимательства района (города областного значения) показать цифру 29530,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пунктов" показать цифру 29530;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погашение займов и показать цифру 1306,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цифру 1306,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финансов района (города областного значения) 1306,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долга местного исполнительного органа перед вышестоящим бюджетом показать цифру 1306;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дефицит (профицит) бюджета цифру -109811;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финансирование дефицита (использование профицита) бюджета и показать цифру 109811;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погашение бюджетных кредитов" и показать цифру 1306,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показать цифру 1306,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кредитов, выданных из государственного бюджета показать цифру 1306,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кредитов, выданных из местного бюджета физическим лицам показать цифру 1306;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поступления займов цифру 29530,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государственные займы показать цифру 29530,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займа показать цифру 29530,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 получаемые местным исполнительным органом района (города областного значения) показать цифру 29530;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используемые остатки бюджетных средств и показать цифру 78975,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78975,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78975,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78975: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2, 3 от 2011 года изложить в новой редакции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Хавайдуллаев Лутпулла Турдиевич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                          Даутова Сахидам Молутовна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Уйгурского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89"/>
        <w:gridCol w:w="548"/>
        <w:gridCol w:w="668"/>
        <w:gridCol w:w="9045"/>
        <w:gridCol w:w="172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Доходная часть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3904860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508925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491177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454447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451447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9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3355509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3355509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3355509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330183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581888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66"/>
        <w:gridCol w:w="748"/>
        <w:gridCol w:w="670"/>
        <w:gridCol w:w="611"/>
        <w:gridCol w:w="8237"/>
        <w:gridCol w:w="1758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II.Расходная часть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3983835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184104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94493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2461232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2186906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2186906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245859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228191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228191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73256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56166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41301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97899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54611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143788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68107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69"/>
        <w:gridCol w:w="767"/>
        <w:gridCol w:w="709"/>
        <w:gridCol w:w="621"/>
        <w:gridCol w:w="8089"/>
        <w:gridCol w:w="181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АКТИВТАРІМЕН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-109811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109811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