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5e15" w14:textId="b5a5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Республики Казахстан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31 марта 2011 года N 10-77. Зарегистрировано Управлением юстиции Уйгурского района Департамента юстиции Алматинской области 15 апреля 2011 года N 2-19-115. Утратило силу - Постановлением акимата Уйгурского района Алматинской области от 26 декабря 2011 года N 12-428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Уйгурского района Алматинской области от 26.12.2011 N 12-428.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пунктом 1 статьи </w:t>
      </w:r>
      <w:r>
        <w:rPr>
          <w:rFonts w:ascii="Times New Roman"/>
          <w:b w:val="false"/>
          <w:i w:val="false"/>
          <w:color w:val="000000"/>
          <w:sz w:val="28"/>
        </w:rPr>
        <w:t>20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N 1163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N 250 "О реализации Указа Президента Республики Казахстан от 3 марта 2011 года  N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апреле-июне и октябре–декабре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через государственное учреждение "Отдел по делам обороны Уйгурского района", расположенного в селе Чунджа, улица А.Арзиева, N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Деменбаева Даулетжана Модиновича.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района                   Деменбаев Даулетжан Модинович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района                   Бекмуханбетов Куралбек Ахметбаевич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района                   Нурахунов Шухрат Турдахунович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 Исмаилов Мирзалим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                             Онгаров Болат Кенесович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марта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Уйгурского района N 10-77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марта 2011 года "Об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обеспечении очередного призыва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срочную воинскую службу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апреле-июне и октябре-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декабре 2011 года"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районной призывной комиссии: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Оспанов Аскар Советханович - председатель комиссии, начальник государственного учреждения "Отдел по делам обороны Уйгурского района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Аликеева Гульжахан Какишевна - начальник государственного учреждения "Отдел внутренней политики, культуры и развития языков Уйгурского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Калмаков Игорь Владимирович - заместитель начальника районного отдела внутренних дел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Баратова Гульминам Камаловна - врач, председатель медицинской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Омарова Рахилям Оляровна - секретарь комиссии (по согласованию).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Уйгурского района N 10-77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марта 2011 года "Об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обеспечении очередного призыва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срочную воинскую службу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апреле-июне и октябре-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декабре 2011 года"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проведения призыва граждан на воинскую службу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2451"/>
        <w:gridCol w:w="472"/>
        <w:gridCol w:w="491"/>
        <w:gridCol w:w="531"/>
        <w:gridCol w:w="472"/>
        <w:gridCol w:w="491"/>
        <w:gridCol w:w="511"/>
        <w:gridCol w:w="491"/>
        <w:gridCol w:w="491"/>
        <w:gridCol w:w="472"/>
        <w:gridCol w:w="472"/>
        <w:gridCol w:w="570"/>
        <w:gridCol w:w="551"/>
        <w:gridCol w:w="531"/>
        <w:gridCol w:w="531"/>
        <w:gridCol w:w="570"/>
        <w:gridCol w:w="529"/>
        <w:gridCol w:w="549"/>
        <w:gridCol w:w="509"/>
        <w:gridCol w:w="492"/>
        <w:gridCol w:w="452"/>
      </w:tblGrid>
      <w:tr>
        <w:trPr>
          <w:trHeight w:val="3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Аватский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Актамский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Бахарский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Большеаксуский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Дардамтинский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Кетменский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Малодтханский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Кольжатский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Киргизсайский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Сюмбинский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Таскарсуйский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Тигерменский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Чарынский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Чунджинский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