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deba" w14:textId="58bd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декабре 2010 года N 43-1 "О бюджете Уйгурского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26 апреля 2011 года N 48-1. Зарегистрировано Управлением юстиции Уйгурского района Департамента юстиции Алматинской области 27 апреля 2011 года N 2-19-117. Утратило силу - Решением маслихата Уйгурского района Алматинской области от 21 декабря 2011 года N 55-7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Уйгурского района Алматинской области от 21.12.2011 N 55-7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22 декабря 2010 года N 43-1 "О бюджете Уйгурского района на 2011-2013 годы" (зарегистрировано в управлении юстиции Уйгурского района в Государственном реестре нормативных правовых актов 10 января 2011 года за N 2-19-111, опубликовано в газете "Іле шұғыласы" - "Или Вадиси" N 3 (995) от 22 января 2011 года), зарегистрировано в управлении юстиции Уйгурского района в Государственном реестре нормативных правовых актов 25 февраля 2011 года за N 2-19-112, опубликовано в газете "Іле шұғыласы" - "Или Вадиси" N 9 (1001) от 08 марта 2011 года), зарегистрировано в управлении юстиции Уйгурского района в Государственном реестре нормативных правовых актов 14 апреля 2011 года за </w:t>
      </w:r>
      <w:r>
        <w:rPr>
          <w:rFonts w:ascii="Times New Roman"/>
          <w:b w:val="false"/>
          <w:i w:val="false"/>
          <w:color w:val="000000"/>
          <w:sz w:val="28"/>
        </w:rPr>
        <w:t>N 2-19-114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"Іле шұғыласы" - "Или Вадиси" N 15 (1007) от 23 апреля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 пункту: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"доходы" цифру 3904860 заменить на цифру 3927402,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цифру 508925 заменить на цифру 599275,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 цифру 491177 заменить на цифру 583620,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 цифру 454447 заменить на цифру 43647,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 цифру 451447 заменить на цифру 540647;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цифру 28350 заменить на цифру 31593,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 цифру 2500 заменить на цифру 28243;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 цифру 9836 заменить на цифру 7743,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цифру 9836 заменить на цифру 7743,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заявлении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 цифру 7200 заменить на цифру 5200;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 цифру 166 заменить на 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 цифру 100 заменить на цифру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цифру 6590 заменить на цифру 5440,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цифру 5000 заменить на 3850;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цифру 5000 заменить на 3850,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местными государственными органами цифру 5000 заменить на 3850,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цифру 3355509 заменить на цифру 3288851.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вышестоящие органов государственного управления цифру 3355509 заменить на 3288851;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цифру 3355509 заменить на 3288851;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цифру 330183 заменить на цифру 257774;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цифру 581888 заменить на цифру 587639.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2 пункту: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"расходы" цифру 3983835 заменить на цифру 4006377,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общего характера цифру 212144 заменить на цифру 214776,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представительные, исполнительные и другие органы, выполняющие общие функции государственного управления цифру 184104 заменить на цифру 186736,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 акима района (города областного значения) цифру 61355 заменить на цифру 61525,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района (города областного значения) цифру 45450 заменить на цифру 45620;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 акима района в городе, города областного значения, поселка, аула (села), аульного (сельского) округа цифру 109563 заменить на цифру 112025,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района в городе, города областного значения, поселка, аула (села), аульного (сельского) округа цифру 107898 заменить на цифру 110360;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цифру 2461232 заменить на цифру 2473009,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дошкольное воспитание и обучение цифру 49363 заменить на цифру 51577,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образования, физической культуры и спорта района (города областного значения) цифру 49363 заменить на цифру 51577,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организаций дошкольного воспитания и обучения цифру 30711 заменить на цифру 3292;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начальное, основное, среднее и общее образование цифру 2190375 заменить на цифру 2199938,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цифру 2186906 заменить на цифру 2196469;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и социальное обеспечение цифру 245859 заменить на цифру 246334,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цифру 228191 заменить на цифру 228666,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 района (города областного значения) цифру 228191 заменить на цифру 228666,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отдельным категориям нуждающихся граждан по решениям местных исполнительных органов цифру 3408 заменить на цифру 3883,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бюджета района (города областного значения) цифру 2067 заменить на цифру 2542;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жилищно-коммунальное хозяйство цифру 569070 заменить на цифру 576321,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архитектуры, градостроительства и строительства района (города областного значения) цифру 130999 заменить на цифру 138250,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жилья государственного коммунального жилищного фонда цифру 56166 заменить на цифру 60517,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трансфертов из республиканского бюджета цифру 41301 заменить на цифру 45890;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местного бюджета цифру 14865 заменить на цифру 14627;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обустройство инженерно-коммуникационной инфраструктуры цифру 74833 заменить на цифру 77733,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местного бюджета цифру 25111 заменить на цифру 28011;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культура, спорт, туризм и информационное пространство цифру 97899 заменить на цифру 98199,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области культуры цифру 56624 заменить на цифру 54868,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внутренней политики, культуры и развития языков района (города областного значения) цифру 56624 на цифру 54868,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культурно-досуговой работы цифру 54611 на цифру 54868;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пространство цифру 33421 заменить на цифру 33464,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внутренней политики, культуры и развития языков района (города областного значения) цифру 33421 заменить на цифру 33464,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районных (городских) библиотек цифру 23831 заменить на цифру 23874;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 цифру 7318 заменить на цифру 7334;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государственных органов цифру 200 заменить на цифру 184;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сельское, водное, лесное, рыбное хозяйство, особо охраняемые природные территории, охрана окружающей среды и животного мира, земельные отношения цифру 143788 заменить на цифру 143895,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сельское хозяйство цифру 51480 заменить на цифру 51587,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сельского хозяйства и ветеринарии района (города областного значения) цифру 16786 заменить на цифру 16893,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реализации государственной политики на местном уровне в сфере сельского хозяйства и ветеринарии цифру 11835 заменить на цифру 11942;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обеспечении деятельности отдела образования, физической культуры и спорта района цифру 16117 заменить на цифру 16153;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государственных органов цифру 200 заменить на цифру 164.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2, 3 от 2011 года изложить в новой редакции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Нуров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                          Хавайдуллаев Лутпулла Турдиевич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                          Даутова Сахидам Молутовна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апреля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2011 года N 48-1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43-1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Уйгурского района на 2011-2013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89"/>
        <w:gridCol w:w="548"/>
        <w:gridCol w:w="668"/>
        <w:gridCol w:w="9045"/>
        <w:gridCol w:w="172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Доходная часть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3927402</w:t>
            </w:r>
          </w:p>
        </w:tc>
      </w:tr>
      <w:tr>
        <w:trPr>
          <w:trHeight w:val="1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599275</w:t>
            </w:r>
          </w:p>
        </w:tc>
      </w:tr>
      <w:tr>
        <w:trPr>
          <w:trHeight w:val="1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583620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543647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540647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31593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28243</w:t>
            </w:r>
          </w:p>
        </w:tc>
      </w:tr>
      <w:tr>
        <w:trPr>
          <w:trHeight w:val="1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9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3288851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3288851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3288851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257774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587639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2443438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25"/>
        <w:gridCol w:w="649"/>
        <w:gridCol w:w="689"/>
        <w:gridCol w:w="689"/>
        <w:gridCol w:w="8322"/>
        <w:gridCol w:w="1736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II.Расходная часть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4006377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186736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1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61525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45620</w:t>
            </w:r>
          </w:p>
        </w:tc>
      </w:tr>
      <w:tr>
        <w:trPr>
          <w:trHeight w:val="1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112202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94493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93940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2473009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51577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51577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2199938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2196469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2196469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221494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172474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172474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246334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228666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228666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1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54097</w:t>
            </w:r>
          </w:p>
        </w:tc>
      </w:tr>
      <w:tr>
        <w:trPr>
          <w:trHeight w:val="1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73256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576321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60517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77733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49722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28011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58071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98199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54868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54868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33464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143895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34694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68107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28"/>
        <w:gridCol w:w="707"/>
        <w:gridCol w:w="746"/>
        <w:gridCol w:w="578"/>
        <w:gridCol w:w="8280"/>
        <w:gridCol w:w="1810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12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9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АКТИВТАРІМЕН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-109811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109811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