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b5bd" w14:textId="5d5b5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декабря 2010 года N 43-1 "О бюджете Уйгурского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Уйгурского района Алматинской области от 21 октября 2011 года N 53-1. Зарегистрировано Управлением юстиции Уйгурского района Департамента юстиции Алматинской области 24 октября 2011 года N 2-19-123. Утратило силу - Решением маслихата Уйгурского района Алматинской области от 21 декабря 2011 года N 55-7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маслихата Уйгурского района Алматинской области от 21.12.2011 N 55-7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статьи-106,  </w:t>
      </w:r>
      <w:r>
        <w:rPr>
          <w:rFonts w:ascii="Times New Roman"/>
          <w:b w:val="false"/>
          <w:i w:val="false"/>
          <w:color w:val="000000"/>
          <w:sz w:val="28"/>
        </w:rPr>
        <w:t>с 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статьи-109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статьи-6 Закона "О местном государственном управлении и самоуправлении в Республике Казахстан" от 23 января 2001 года,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 решение районного маслихата от 22 декабря 2010 года N 43-1 "О бюджете Уйгурского района на 2011-2013 годы" (зарегистрировано государственном Реестре нормативных правовых актов от 10 января 2011 года за N 2-19-111, опубликовано в газете "Іле шұғыласы" - "Или Вадиси" N 3 (995) от 22 января 2011 года),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решение районного маслихата от 22 декабря 2010 года N 43-1 "О бюджете Уйгурского района на 2011-2013 годы" от 21 февраля 2011 года за </w:t>
      </w:r>
      <w:r>
        <w:rPr>
          <w:rFonts w:ascii="Times New Roman"/>
          <w:b w:val="false"/>
          <w:i w:val="false"/>
          <w:color w:val="000000"/>
          <w:sz w:val="28"/>
        </w:rPr>
        <w:t>N 46-1</w:t>
      </w:r>
      <w:r>
        <w:rPr>
          <w:rFonts w:ascii="Times New Roman"/>
          <w:b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зарегистрировано в государственном Реестре нормативных правовых актов от 25 февраля 2011 года за N 2-19-113, опубликовано в газете "Іле шұғыласы" - "Или Вадиси" N 9 (1001) от 08 марта 2011 года),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решение районного маслихата от 22 декабря 2010 года N 43-1 "О бюджете Уйгурского района на 2011-2013 годы" от 30 марта 2011 года за </w:t>
      </w:r>
      <w:r>
        <w:rPr>
          <w:rFonts w:ascii="Times New Roman"/>
          <w:b w:val="false"/>
          <w:i w:val="false"/>
          <w:color w:val="000000"/>
          <w:sz w:val="28"/>
        </w:rPr>
        <w:t>N 47-1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зарегистрировано в государственном Реестре нормативных правовых актов от 14 апреля 2011 года за N 2-19-114, опубликовано в газете "Іле шұғыласы" - "Или Вадиси" N 15 (1007) от 23 апреля 2011 года),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решение районного маслихата от 22 декабря 2010 года N 43-1 "О бюджете Уйгурского района на 2011-2013 годы" от 26 апреля 2011 года за </w:t>
      </w:r>
      <w:r>
        <w:rPr>
          <w:rFonts w:ascii="Times New Roman"/>
          <w:b w:val="false"/>
          <w:i w:val="false"/>
          <w:color w:val="000000"/>
          <w:sz w:val="28"/>
        </w:rPr>
        <w:t>N 48-1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зарегистрировано в государственном Реестре нормативных правовых актов от 27 апреля 2011 года за N 2-19-117, опубликовано в газете "Іле шұғыласы" - "Или Вадиси" N 17 (6048) от 07 мая 2011 года),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решение районного маслихата от 22 декабря 2010 года N 43-1 "О бюджете Уйгурского района на 2011-2013 годы" от 21 июля 2011 года за </w:t>
      </w:r>
      <w:r>
        <w:rPr>
          <w:rFonts w:ascii="Times New Roman"/>
          <w:b w:val="false"/>
          <w:i w:val="false"/>
          <w:color w:val="000000"/>
          <w:sz w:val="28"/>
        </w:rPr>
        <w:t>N 50-1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зарегистрировано в государственном Реестре нормативных правовых актов от 28 июля 2011 года за N 2-19-118, опубликовано в газете "Іле өңірі" - "Или тәвәси" N 30 (1022) от 13 августа 2011 года и N 31 (1023) от 20 августа 2011 года) следующие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 1 пункту: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"3997690" заменить на цифру "4218773";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"налоговые поступления" "600628" заменить на цифру "615462";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"3891" заменить на цифру "8193";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основного капитала" "17806" заменить на цифру "19106";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"3313673" заменить на цифру "3558286";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"263738" заменить на цифру "270600";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"606497" заменить на цифру "844248";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кредитов" "1306" заменить на цифру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займов" "60386" заменить на цифру "17726".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"Расходы" "4076665" заменить на цифру "4297748";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услуги общего характера" "222262" заменить на цифру "224874";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"оборона" "94907" заменить на цифру "95230";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"образование" "2485171" заменить на цифру "2703344";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"социальная помощь и социальное обеспечение" "256296" заменить на цифру "256000";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"жилищно-коммунальное хозяйство" "615347" заменить на цифру "608344";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"культура, спорт, туризм и информационное пространство" "99399" заменить на цифру "100975";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"сельское, водное, лесное, рыбное хозяйство, особо охраняемые природные территории, охрана окружающей среды и животного мира, земельные отношения" "143895" заменить на цифру "132648";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"транспорт и коммуникации" "70645" заменить на цифру "68896";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"прочие" "68144" заменить на цифру "88144";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займов" "1307" заменить на цифру "1".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"80282" заменить на цифру "78976".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"Дефицит (профицит) бюджета" "-140668" заменить на цифру "-96702".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"Финансирование дефицита использование профицита бюджета" "140668" заменить на цифру "96702".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Приложение 1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Приложение 2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Приложение 3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 К. Юлдашев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М. Нуров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Уйгурского района"                     М. Исмаилов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октября 2011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2011 года N 53-1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Уйгурского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43-1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районном бюджете Уйгурского района на 2011-2013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93"/>
        <w:gridCol w:w="673"/>
        <w:gridCol w:w="693"/>
        <w:gridCol w:w="9013"/>
        <w:gridCol w:w="177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Доходная часть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4218773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615462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603737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543947</w:t>
            </w:r>
          </w:p>
        </w:tc>
      </w:tr>
      <w:tr>
        <w:trPr>
          <w:trHeight w:val="5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индивидуальных предпринимателей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540647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земли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5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8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8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51469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физических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48282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8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8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5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</w:p>
        </w:tc>
      </w:tr>
      <w:tr>
        <w:trPr>
          <w:trHeight w:val="5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5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  <w:tr>
        <w:trPr>
          <w:trHeight w:val="8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перерегистрацию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на недвижимое имущество и сделок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ним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8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(визуальной) рекламы в полосе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отвода автомобильных дорог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1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</w:tr>
      <w:tr>
        <w:trPr>
          <w:trHeight w:val="30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(жалоб)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особого производства,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вынесении судебного приказа,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выдаче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листа,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третейских (арбитражных)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 и иностранных судов,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повторной выдаче копий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 исполнительных листов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пошлины с подаваемых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исковых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государственным учреждениям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14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регистрацию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а также за выдачу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справок и повторных свидетельств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и свидетельств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изменением,дополнением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10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границу на постоянное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приглашение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лиц из других государств,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внесение изменений в эти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1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выдачу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визы к паспортам иностранцев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лиц без гражданства или заменяющим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документам на право выезда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въезда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 Казахстан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0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5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регистрацию места жительства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10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из Республики Казахстан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патронов к нему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выдачу 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тракториста-машиниста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5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5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8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 взыскания, налогаемые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11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16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5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местными государственными органами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5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полученных из местного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местный бюджет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19106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19106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19106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19106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3558286</w:t>
            </w:r>
          </w:p>
        </w:tc>
      </w:tr>
      <w:tr>
        <w:trPr>
          <w:trHeight w:val="5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3558286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3558286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270600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844248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2443438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5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432"/>
        <w:gridCol w:w="752"/>
        <w:gridCol w:w="852"/>
        <w:gridCol w:w="713"/>
        <w:gridCol w:w="8048"/>
        <w:gridCol w:w="1791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II.Расходная часть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4297748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224874</w:t>
            </w:r>
          </w:p>
        </w:tc>
      </w:tr>
      <w:tr>
        <w:trPr>
          <w:trHeight w:val="8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196139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65777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51296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14481</w:t>
            </w:r>
          </w:p>
        </w:tc>
      </w:tr>
      <w:tr>
        <w:trPr>
          <w:trHeight w:val="7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117614</w:t>
            </w:r>
          </w:p>
        </w:tc>
      </w:tr>
      <w:tr>
        <w:trPr>
          <w:trHeight w:val="8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116204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</w:p>
        </w:tc>
      </w:tr>
      <w:tr>
        <w:trPr>
          <w:trHeight w:val="13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9789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налогообложения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18343</w:t>
            </w:r>
          </w:p>
        </w:tc>
      </w:tr>
      <w:tr>
        <w:trPr>
          <w:trHeight w:val="7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18343</w:t>
            </w:r>
          </w:p>
        </w:tc>
      </w:tr>
      <w:tr>
        <w:trPr>
          <w:trHeight w:val="13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95230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93775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93775</w:t>
            </w:r>
          </w:p>
        </w:tc>
      </w:tr>
      <w:tr>
        <w:trPr>
          <w:trHeight w:val="7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93775</w:t>
            </w:r>
          </w:p>
        </w:tc>
      </w:tr>
      <w:tr>
        <w:trPr>
          <w:trHeight w:val="13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тушению степных пожаров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7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дорожного движения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2703344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47909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47909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29257</w:t>
            </w:r>
          </w:p>
        </w:tc>
      </w:tr>
      <w:tr>
        <w:trPr>
          <w:trHeight w:val="8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18652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18652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2234074</w:t>
            </w:r>
          </w:p>
        </w:tc>
      </w:tr>
      <w:tr>
        <w:trPr>
          <w:trHeight w:val="8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</w:p>
        </w:tc>
      </w:tr>
      <w:tr>
        <w:trPr>
          <w:trHeight w:val="5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2229105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2229105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421361</w:t>
            </w:r>
          </w:p>
        </w:tc>
      </w:tr>
      <w:tr>
        <w:trPr>
          <w:trHeight w:val="7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372378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372378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172378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48983</w:t>
            </w:r>
          </w:p>
        </w:tc>
      </w:tr>
      <w:tr>
        <w:trPr>
          <w:trHeight w:val="7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</w:t>
            </w:r>
          </w:p>
        </w:tc>
      </w:tr>
      <w:tr>
        <w:trPr>
          <w:trHeight w:val="10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27470</w:t>
            </w:r>
          </w:p>
        </w:tc>
      </w:tr>
      <w:tr>
        <w:trPr>
          <w:trHeight w:val="10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</w:tr>
      <w:tr>
        <w:trPr>
          <w:trHeight w:val="7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235492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235492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34863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переподготовка безработных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защите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занятости населения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</w:p>
        </w:tc>
      </w:tr>
      <w:tr>
        <w:trPr>
          <w:trHeight w:val="7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 и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13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20835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56382</w:t>
            </w:r>
          </w:p>
        </w:tc>
      </w:tr>
      <w:tr>
        <w:trPr>
          <w:trHeight w:val="7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24916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24916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64656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64656</w:t>
            </w:r>
          </w:p>
        </w:tc>
      </w:tr>
      <w:tr>
        <w:trPr>
          <w:trHeight w:val="15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занятости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20508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20508</w:t>
            </w:r>
          </w:p>
        </w:tc>
      </w:tr>
      <w:tr>
        <w:trPr>
          <w:trHeight w:val="8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17714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608344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167726</w:t>
            </w:r>
          </w:p>
        </w:tc>
      </w:tr>
      <w:tr>
        <w:trPr>
          <w:trHeight w:val="8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7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7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167069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15260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93461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49722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43739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392390</w:t>
            </w:r>
          </w:p>
        </w:tc>
      </w:tr>
      <w:tr>
        <w:trPr>
          <w:trHeight w:val="8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392390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287790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287790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48228</w:t>
            </w:r>
          </w:p>
        </w:tc>
      </w:tr>
      <w:tr>
        <w:trPr>
          <w:trHeight w:val="7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48228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22161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100975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56465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56465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56465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10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33343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33343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23874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</w:p>
        </w:tc>
      </w:tr>
      <w:tr>
        <w:trPr>
          <w:trHeight w:val="10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132648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40177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</w:t>
            </w:r>
          </w:p>
        </w:tc>
      </w:tr>
      <w:tr>
        <w:trPr>
          <w:trHeight w:val="7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7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энзоотическим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болезням животных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</w:p>
        </w:tc>
      </w:tr>
      <w:tr>
        <w:trPr>
          <w:trHeight w:val="7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22959</w:t>
            </w:r>
          </w:p>
        </w:tc>
      </w:tr>
      <w:tr>
        <w:trPr>
          <w:trHeight w:val="8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10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</w:t>
            </w:r>
          </w:p>
        </w:tc>
      </w:tr>
      <w:tr>
        <w:trPr>
          <w:trHeight w:val="7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зонированию земель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7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79540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79540</w:t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7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16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68896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68896</w:t>
            </w:r>
          </w:p>
        </w:tc>
      </w:tr>
      <w:tr>
        <w:trPr>
          <w:trHeight w:val="8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68896</w:t>
            </w:r>
          </w:p>
        </w:tc>
      </w:tr>
      <w:tr>
        <w:trPr>
          <w:trHeight w:val="8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68896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68896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88144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«Дорожная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- 2020»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62792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13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ликвидации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60200</w:t>
            </w:r>
          </w:p>
        </w:tc>
      </w:tr>
      <w:tr>
        <w:trPr>
          <w:trHeight w:val="8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</w:t>
            </w:r>
          </w:p>
        </w:tc>
      </w:tr>
      <w:tr>
        <w:trPr>
          <w:trHeight w:val="10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</w:p>
        </w:tc>
      </w:tr>
      <w:tr>
        <w:trPr>
          <w:trHeight w:val="5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отдела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92"/>
        <w:gridCol w:w="812"/>
        <w:gridCol w:w="832"/>
        <w:gridCol w:w="753"/>
        <w:gridCol w:w="7510"/>
        <w:gridCol w:w="1810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78976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8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8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ФИНАНСОВЫМИ АКТИВАМИ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-96702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96702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полученных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78975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78975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78975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78975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2011 года N 53-1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текущих бюджетных программ районного бюджета на</w:t>
      </w:r>
      <w:r>
        <w:br/>
      </w:r>
      <w:r>
        <w:rPr>
          <w:rFonts w:ascii="Times New Roman"/>
          <w:b/>
          <w:i w:val="false"/>
          <w:color w:val="000000"/>
        </w:rPr>
        <w:t>
2011 годы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552"/>
        <w:gridCol w:w="912"/>
        <w:gridCol w:w="753"/>
        <w:gridCol w:w="853"/>
        <w:gridCol w:w="9438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II.Расходный часть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5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11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11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11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</w:tr>
      <w:tr>
        <w:trPr>
          <w:trHeight w:val="5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</w:tr>
      <w:tr>
        <w:trPr>
          <w:trHeight w:val="8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</w:tr>
      <w:tr>
        <w:trPr>
          <w:trHeight w:val="8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Увелечение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</w:tr>
      <w:tr>
        <w:trPr>
          <w:trHeight w:val="5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8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8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5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</w:tr>
      <w:tr>
        <w:trPr>
          <w:trHeight w:val="8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 и молодежной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текущих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участникам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</w:tr>
      <w:tr>
        <w:trPr>
          <w:trHeight w:val="11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4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8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8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</w:tr>
      <w:tr>
        <w:trPr>
          <w:trHeight w:val="8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11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</w:tr>
      <w:tr>
        <w:trPr>
          <w:trHeight w:val="8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 отношения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8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14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 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2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«Дорожная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- 2020»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11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</w:tr>
      <w:tr>
        <w:trPr>
          <w:trHeight w:val="8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8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2011 года N 53-1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районного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2011 годы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933"/>
        <w:gridCol w:w="933"/>
        <w:gridCol w:w="933"/>
        <w:gridCol w:w="885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программы занятости 2020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