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42a3" w14:textId="8414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2010 года N 43-1 "О бюджете Уйгурского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11 ноября 2011 года N 54-1. Зарегистрировано Управлением юстиции Уйгурского района Департамента юстиции Алматинской области 18 ноября 2011 года N 2-19-124. Утратило силу решением маслихата Уйгурского района Алматинской области от 21 декабря 2011 года N 55-7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Уйгурского района Алматинской области от 21.12.2011 N 55-7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статьи-106,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статьи-6 Закона "О местном государственном управлении и самоуправлении в Республике Казахстан" от 23 января 2001 года,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районного маслихата от 22 декабря 2010 года N 43-1 "О бюджете Уйгурского района на 2011-2013 годы" (зарегистрировано государственном Реестре нормативных правовых актов от 10 января 2011 года за N 2-19-111, опубликовано в газете "Іле шұғыласы" - "Или Вадиси" N 3 (995) от 22 января 2011 года), "О внесении изменений и дополнений в решение районного маслихата от 22 декабря 2010 года N 43-1 "О бюджете Уйгурского района на 2011-2013 годы" от 21 февраля 2011 года за </w:t>
      </w:r>
      <w:r>
        <w:rPr>
          <w:rFonts w:ascii="Times New Roman"/>
          <w:b w:val="false"/>
          <w:i w:val="false"/>
          <w:color w:val="000000"/>
          <w:sz w:val="28"/>
        </w:rPr>
        <w:t>N 46-1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государственном Реестре нормативных правовых актов от 25 февраля 2011 года за N 2-19-113, опубликовано в газете "Іле шұғыласы" - "Или Вадиси" N 9 (1001) от 08 марта 2011 года), "О внесении изменений и дополнений в решение районного маслихата от 22 декабря 2010 года N 43-1 "О бюджете Уйгурского района на 2011-2013 годы" от 30 марта 2011 года за </w:t>
      </w:r>
      <w:r>
        <w:rPr>
          <w:rFonts w:ascii="Times New Roman"/>
          <w:b w:val="false"/>
          <w:i w:val="false"/>
          <w:color w:val="000000"/>
          <w:sz w:val="28"/>
        </w:rPr>
        <w:t>N 47-1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государственном Реестре нормативных правовых актов от 14 апреля 2011 года за N 2-19-114, опубликовано в газете "Іле шұғыласы" - "Или Вадиси" N 15 (1007) от 23 апреля 2011 года), "О внесении изменений и дополнений в решение районного маслихата от 22 декабря 2010 года N 43-1 "О бюджете Уйгурского района на 2011-2013 годы" от 26 апреля 2011 года за </w:t>
      </w:r>
      <w:r>
        <w:rPr>
          <w:rFonts w:ascii="Times New Roman"/>
          <w:b w:val="false"/>
          <w:i w:val="false"/>
          <w:color w:val="000000"/>
          <w:sz w:val="28"/>
        </w:rPr>
        <w:t>N 48-1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государственном Реестре нормативных правовых актов от 27 апреля 2011 года за N 2-19-117, опубликовано в газете "Іле шұғыласы" - "Или Вадиси" N 17 (6048) от 07 мая 2011 года), "О внесении изменений и дополнений в решение районного маслихата от 22 декабря 2010 года N 43-1 "О бюджете Уйгурского района на 2011-2013 годы" от 21 июля 2011 года за </w:t>
      </w:r>
      <w:r>
        <w:rPr>
          <w:rFonts w:ascii="Times New Roman"/>
          <w:b w:val="false"/>
          <w:i w:val="false"/>
          <w:color w:val="000000"/>
          <w:sz w:val="28"/>
        </w:rPr>
        <w:t>N 50-1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государственном Реестре нормативных правовых актов от 28 июля 2011 года за N 2-19-118, опубликовано в газете "Іле өңірі" - "Или тәвиси" N 30 (1022) от 13 августа 2011 года и N 31(1023) от 20 августа 2011 года), "О внесении изменений и дополнений в решение районного маслихата от 22 декабря 2010 года N 43-1 "О бюджете Уйгурского района на 2011-2013 годы" от 21 октября 2011 года за </w:t>
      </w:r>
      <w:r>
        <w:rPr>
          <w:rFonts w:ascii="Times New Roman"/>
          <w:b w:val="false"/>
          <w:i w:val="false"/>
          <w:color w:val="000000"/>
          <w:sz w:val="28"/>
        </w:rPr>
        <w:t>N 53-1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государственном Реестре нормативных правовых актов от 24 октября 2011 года за N 2-19-123, опубликовано в газете "Іле өңірі" - "Или тәвиси" N 41 (1033) от 05 ноября 2011 года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"4218773" заменить на цифру "4207583",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"3558286" заменить на цифру "3547096",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"270600" заменить на цифру "269168";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"844248" заменить на цифру "834490".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"4297748" заменить на цифру "4286558";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услуги общего характера" цифру "224874" заменить на цифру "228178";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"оборона" цифру "95230" заменить на цифру "95224";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"общественный порядок, безопасность, правовая, судебная, уголовно-исполнительная деятельность" цифру "6437" заменить на цифру "5301";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"2703344" заменить на цифру "2706124";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и социальное обеспечение" цифру "256000" заменить на цифру "253931";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цифру "608344" заменить на цифру "597585";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"культура, спорт, туризм и информационное пространство" цифру "100975" заменить на цифру "101495";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"132648" заменить на цифру "127772";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"прочие" цифру "88144" заменить на цифру "88794";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займов" цифру "1" заменить на цифру "403".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"78976" заменить на цифру "79378".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"-96702" заменить на цифру "-97104".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использование профицита бюджета" цифру "96702" заменить на цифру "97104".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Приложение 1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Юлдашев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Нуров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района"                         М. Исмаилов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ноября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11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54-1"О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43-1 "О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районном бюджете Уйгурского района на 2011-2013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768"/>
        <w:gridCol w:w="766"/>
        <w:gridCol w:w="768"/>
        <w:gridCol w:w="7736"/>
        <w:gridCol w:w="227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Доходная часть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4207583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615462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603737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543947</w:t>
            </w:r>
          </w:p>
        </w:tc>
      </w:tr>
      <w:tr>
        <w:trPr>
          <w:trHeight w:val="5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540647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8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51469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8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8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5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</w:tr>
      <w:tr>
        <w:trPr>
          <w:trHeight w:val="5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5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8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перерегистрацию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 и сделок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ним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8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 и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8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30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повторной 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14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и 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0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 на постоянное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приглашение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лиц из других государств,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внесение изменений в эти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1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визы к паспортам иностранцев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лиц без гражданства или заменяющим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документам на право выезда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въезда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0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0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из Республики Казахстан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нему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удостоверений тракториста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5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5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8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налогаемые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11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16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5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государственными органами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5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полученных из местного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3547096</w:t>
            </w:r>
          </w:p>
        </w:tc>
      </w:tr>
      <w:tr>
        <w:trPr>
          <w:trHeight w:val="5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3547096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3547096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269168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834490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2443438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88"/>
        <w:gridCol w:w="769"/>
        <w:gridCol w:w="769"/>
        <w:gridCol w:w="750"/>
        <w:gridCol w:w="7359"/>
        <w:gridCol w:w="2256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II.Расходная часть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4286558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228178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199243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66092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120403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</w:t>
            </w:r>
          </w:p>
        </w:tc>
      </w:tr>
      <w:tr>
        <w:trPr>
          <w:trHeight w:val="10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18343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18343</w:t>
            </w:r>
          </w:p>
        </w:tc>
      </w:tr>
      <w:tr>
        <w:trPr>
          <w:trHeight w:val="10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управления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95224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93775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93775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93775</w:t>
            </w:r>
          </w:p>
        </w:tc>
      </w:tr>
      <w:tr>
        <w:trPr>
          <w:trHeight w:val="10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2706124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29327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29327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29327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Увелечение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2255409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2250884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2250884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421388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372378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372378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172378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49010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253931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231849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231849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34863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текущих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участникам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10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20835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56382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24916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24916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62392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62392</w:t>
            </w:r>
          </w:p>
        </w:tc>
      </w:tr>
      <w:tr>
        <w:trPr>
          <w:trHeight w:val="11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22082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22082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597585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157968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157311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43739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392390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392390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47227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47227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6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33343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33343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23874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127772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39937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22557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74884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74884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74884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12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68896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68896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68896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68896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88794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62792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60200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16554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88"/>
        <w:gridCol w:w="809"/>
        <w:gridCol w:w="829"/>
        <w:gridCol w:w="750"/>
        <w:gridCol w:w="7082"/>
        <w:gridCol w:w="2254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79378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8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-97104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97104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полученных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