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6401" w14:textId="92f6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Уйгурского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21 декабря 2011 года N 55-1. Зарегистрировано Управлением юстиции Уйгурского района Департамента юстиции Алматинской области 23 декабря 2011 года N 2-19-125. Утратило силу решением маслихата Уйгурского района Алматинской области от 06 марта 2013 года N 14-5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Уйгурского района Алматинской области от 06.03.2013 N 14-5.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 от 23 января 2001 года,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- 5015977 тысячи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- 658067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 - 643109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 - 586182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- 11459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- 20661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- 4272458 тысячи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- 896905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- 848364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- 2528596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- 2365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- 46113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Расходы - 5045281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- 77905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-77905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использование профицита бюджета - 77905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Уйгурского района Алматинской области от 17.02.2012 </w:t>
      </w:r>
      <w:r>
        <w:rPr>
          <w:rFonts w:ascii="Times New Roman"/>
          <w:b w:val="false"/>
          <w:i w:val="false"/>
          <w:color w:val="000000"/>
          <w:sz w:val="28"/>
        </w:rPr>
        <w:t>N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13.04.2012 </w:t>
      </w:r>
      <w:r>
        <w:rPr>
          <w:rFonts w:ascii="Times New Roman"/>
          <w:b w:val="false"/>
          <w:i w:val="false"/>
          <w:color w:val="000000"/>
          <w:sz w:val="28"/>
        </w:rPr>
        <w:t>N 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08.06.2012 </w:t>
      </w:r>
      <w:r>
        <w:rPr>
          <w:rFonts w:ascii="Times New Roman"/>
          <w:b w:val="false"/>
          <w:i w:val="false"/>
          <w:color w:val="000000"/>
          <w:sz w:val="28"/>
        </w:rPr>
        <w:t>N 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06.09.2012 </w:t>
      </w:r>
      <w:r>
        <w:rPr>
          <w:rFonts w:ascii="Times New Roman"/>
          <w:b w:val="false"/>
          <w:i w:val="false"/>
          <w:color w:val="000000"/>
          <w:sz w:val="28"/>
        </w:rPr>
        <w:t>N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05.11.2012 </w:t>
      </w:r>
      <w:r>
        <w:rPr>
          <w:rFonts w:ascii="Times New Roman"/>
          <w:b w:val="false"/>
          <w:i w:val="false"/>
          <w:color w:val="000000"/>
          <w:sz w:val="28"/>
        </w:rPr>
        <w:t>N 11-1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05.12.2012 </w:t>
      </w:r>
      <w:r>
        <w:rPr>
          <w:rFonts w:ascii="Times New Roman"/>
          <w:b w:val="false"/>
          <w:i w:val="false"/>
          <w:color w:val="000000"/>
          <w:sz w:val="28"/>
        </w:rPr>
        <w:t>N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Утвердить резерв местного исполнительного органа района 2012 год в сумме - 2696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Утвердить перечень текущих бюджетных программ района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Утвердить перечень бюджетных программ развития района на 2012 гол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Утвердить перечень бюджетных программ района не подлежащих секвестированию в процессе исполнения бюджета района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Юлдашев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Нуров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rPr>
          <w:rFonts w:ascii="Times New Roman"/>
          <w:b w:val="false"/>
          <w:i/>
          <w:color w:val="000000"/>
          <w:sz w:val="28"/>
        </w:rPr>
        <w:t xml:space="preserve">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</w:t>
      </w:r>
      <w:r>
        <w:rPr>
          <w:rFonts w:ascii="Times New Roman"/>
          <w:b w:val="false"/>
          <w:i/>
          <w:color w:val="000000"/>
          <w:sz w:val="28"/>
        </w:rPr>
        <w:t xml:space="preserve">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Уйгурского района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декабря 2011 года N 55-1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Уйгурского района Алматинской области от 05.12.2012 N 12-1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492"/>
        <w:gridCol w:w="511"/>
        <w:gridCol w:w="552"/>
        <w:gridCol w:w="9326"/>
        <w:gridCol w:w="1808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Доходный часть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5015977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661395</w:t>
            </w:r>
          </w:p>
        </w:tc>
      </w:tr>
      <w:tr>
        <w:trPr>
          <w:trHeight w:val="2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646880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591212</w:t>
            </w:r>
          </w:p>
        </w:tc>
      </w:tr>
      <w:tr>
        <w:trPr>
          <w:trHeight w:val="5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587495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5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8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8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47262</w:t>
            </w:r>
          </w:p>
        </w:tc>
      </w:tr>
      <w:tr>
        <w:trPr>
          <w:trHeight w:val="2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2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44292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8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8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5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5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5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8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</w:tr>
      <w:tr>
        <w:trPr>
          <w:trHeight w:val="8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11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319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 третейских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(арбитражных) судов и иностранных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учреждениям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4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11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1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5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2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5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5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5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112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5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30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2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4272458</w:t>
            </w:r>
          </w:p>
        </w:tc>
      </w:tr>
      <w:tr>
        <w:trPr>
          <w:trHeight w:val="5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4272458</w:t>
            </w:r>
          </w:p>
        </w:tc>
      </w:tr>
      <w:tr>
        <w:trPr>
          <w:trHeight w:val="2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4272458</w:t>
            </w:r>
          </w:p>
        </w:tc>
      </w:tr>
      <w:tr>
        <w:trPr>
          <w:trHeight w:val="3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1045658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698204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2528596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5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85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7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70"/>
        <w:gridCol w:w="671"/>
        <w:gridCol w:w="691"/>
        <w:gridCol w:w="691"/>
        <w:gridCol w:w="8380"/>
        <w:gridCol w:w="174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5045281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271701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247794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68042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58151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161543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138387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воинской обязанности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2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3471184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57247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57247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56971</w:t>
            </w:r>
          </w:p>
        </w:tc>
      </w:tr>
      <w:tr>
        <w:trPr>
          <w:trHeight w:val="10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2379835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2376354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2333974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1034102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689279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631684</w:t>
            </w:r>
          </w:p>
        </w:tc>
      </w:tr>
      <w:tr>
        <w:trPr>
          <w:trHeight w:val="12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</w:p>
        </w:tc>
      </w:tr>
      <w:tr>
        <w:trPr>
          <w:trHeight w:val="9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610577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279447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257646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257646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8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молодежной практики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12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59274</w:t>
            </w:r>
          </w:p>
        </w:tc>
      </w:tr>
      <w:tr>
        <w:trPr>
          <w:trHeight w:val="15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21801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21801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466962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104356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303951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303951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282462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282462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30709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250750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62574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10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35468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31473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27547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136110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180036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57882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23947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23212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</w:t>
            </w:r>
          </w:p>
        </w:tc>
      </w:tr>
      <w:tr>
        <w:trPr>
          <w:trHeight w:val="15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9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52"/>
        <w:gridCol w:w="508"/>
        <w:gridCol w:w="612"/>
        <w:gridCol w:w="9351"/>
        <w:gridCol w:w="174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77905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8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операциями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 профицит)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-77905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77905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декабря 2011 года N 55-1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3"/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53"/>
        <w:gridCol w:w="473"/>
        <w:gridCol w:w="593"/>
        <w:gridCol w:w="9313"/>
        <w:gridCol w:w="17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Доходный часть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4661736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663882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648289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590564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586747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населенных пунктах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3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14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1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1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3907675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3907675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3907675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568029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692160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2647486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73"/>
        <w:gridCol w:w="653"/>
        <w:gridCol w:w="673"/>
        <w:gridCol w:w="693"/>
        <w:gridCol w:w="8403"/>
        <w:gridCol w:w="177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4661736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241097</w:t>
            </w:r>
          </w:p>
        </w:tc>
      </w:tr>
      <w:tr>
        <w:trPr>
          <w:trHeight w:val="9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218225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71436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133759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133759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</w:t>
            </w:r>
          </w:p>
        </w:tc>
      </w:tr>
      <w:tr>
        <w:trPr>
          <w:trHeight w:val="12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</w:t>
            </w:r>
          </w:p>
        </w:tc>
      </w:tr>
      <w:tr>
        <w:trPr>
          <w:trHeight w:val="12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15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9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3214768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123387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123387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123387</w:t>
            </w:r>
          </w:p>
        </w:tc>
      </w:tr>
      <w:tr>
        <w:trPr>
          <w:trHeight w:val="11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2550772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2546800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2546800</w:t>
            </w:r>
          </w:p>
        </w:tc>
      </w:tr>
      <w:tr>
        <w:trPr>
          <w:trHeight w:val="12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540609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473660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473660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131660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66949</w:t>
            </w:r>
          </w:p>
        </w:tc>
      </w:tr>
      <w:tr>
        <w:trPr>
          <w:trHeight w:val="8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</w:t>
            </w:r>
          </w:p>
        </w:tc>
      </w:tr>
      <w:tr>
        <w:trPr>
          <w:trHeight w:val="11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</w:p>
        </w:tc>
      </w:tr>
      <w:tr>
        <w:trPr>
          <w:trHeight w:val="14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11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298345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279192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279192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24178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9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15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23767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58097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58097</w:t>
            </w:r>
          </w:p>
        </w:tc>
      </w:tr>
      <w:tr>
        <w:trPr>
          <w:trHeight w:val="8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29533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79756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79756</w:t>
            </w:r>
          </w:p>
        </w:tc>
      </w:tr>
      <w:tr>
        <w:trPr>
          <w:trHeight w:val="18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18576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343275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101485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101485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69347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108279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57772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57772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57772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12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37881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31352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27326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8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11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</w:p>
        </w:tc>
      </w:tr>
      <w:tr>
        <w:trPr>
          <w:trHeight w:val="11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214728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89663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65898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</w:tr>
      <w:tr>
        <w:trPr>
          <w:trHeight w:val="8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44564</w:t>
            </w:r>
          </w:p>
        </w:tc>
      </w:tr>
      <w:tr>
        <w:trPr>
          <w:trHeight w:val="8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36971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деятельность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80501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80501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80501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8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на местном уровне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80881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146059</w:t>
            </w:r>
          </w:p>
        </w:tc>
      </w:tr>
      <w:tr>
        <w:trPr>
          <w:trHeight w:val="9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</w:tr>
      <w:tr>
        <w:trPr>
          <w:trHeight w:val="18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114700</w:t>
            </w:r>
          </w:p>
        </w:tc>
      </w:tr>
      <w:tr>
        <w:trPr>
          <w:trHeight w:val="12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114700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11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513"/>
        <w:gridCol w:w="573"/>
        <w:gridCol w:w="693"/>
        <w:gridCol w:w="712"/>
        <w:gridCol w:w="8365"/>
        <w:gridCol w:w="1812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65898</w:t>
            </w:r>
          </w:p>
        </w:tc>
      </w:tr>
      <w:tr>
        <w:trPr>
          <w:trHeight w:val="9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65898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65898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Сальдо по операциями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 профицит)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-65898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65898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65898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65898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65898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декабря 2011 года N 55-1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93"/>
        <w:gridCol w:w="613"/>
        <w:gridCol w:w="513"/>
        <w:gridCol w:w="8893"/>
        <w:gridCol w:w="18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Доходный часть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4801331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672986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657382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599627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586747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населенных пунктах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3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выдаче исполнительных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14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1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к паспортам иностранцев 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или заменяющим их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1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4028458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4028458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4028458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673383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2955075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364"/>
        <w:gridCol w:w="759"/>
        <w:gridCol w:w="737"/>
        <w:gridCol w:w="759"/>
        <w:gridCol w:w="7994"/>
        <w:gridCol w:w="1878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4644996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234762</w:t>
            </w:r>
          </w:p>
        </w:tc>
      </w:tr>
      <w:tr>
        <w:trPr>
          <w:trHeight w:val="9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212245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17759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63983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54483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130503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129103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12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6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12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5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6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3345080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230184</w:t>
            </w:r>
          </w:p>
        </w:tc>
      </w:tr>
      <w:tr>
        <w:trPr>
          <w:trHeight w:val="6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230184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201213</w:t>
            </w:r>
          </w:p>
        </w:tc>
      </w:tr>
      <w:tr>
        <w:trPr>
          <w:trHeight w:val="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28971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2711738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2708026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2666209</w:t>
            </w:r>
          </w:p>
        </w:tc>
      </w:tr>
      <w:tr>
        <w:trPr>
          <w:trHeight w:val="12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9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39278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403158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6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58335</w:t>
            </w:r>
          </w:p>
        </w:tc>
      </w:tr>
      <w:tr>
        <w:trPr>
          <w:trHeight w:val="9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12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</w:t>
            </w:r>
          </w:p>
        </w:tc>
      </w:tr>
      <w:tr>
        <w:trPr>
          <w:trHeight w:val="15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</w:tr>
      <w:tr>
        <w:trPr>
          <w:trHeight w:val="12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286355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267559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267559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38229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10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участникам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15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</w:tr>
      <w:tr>
        <w:trPr>
          <w:trHeight w:val="9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74549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74549</w:t>
            </w:r>
          </w:p>
        </w:tc>
      </w:tr>
      <w:tr>
        <w:trPr>
          <w:trHeight w:val="19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16227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379692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47928</w:t>
            </w:r>
          </w:p>
        </w:tc>
      </w:tr>
      <w:tr>
        <w:trPr>
          <w:trHeight w:val="9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36601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36601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жилищного фонда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267628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267628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257128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257128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64136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64136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106805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57172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57172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57172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2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6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</w:p>
        </w:tc>
      </w:tr>
      <w:tr>
        <w:trPr>
          <w:trHeight w:val="9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12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164224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78664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53032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9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</w:t>
            </w:r>
          </w:p>
        </w:tc>
      </w:tr>
      <w:tr>
        <w:trPr>
          <w:trHeight w:val="9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18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12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12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6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6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73"/>
        <w:gridCol w:w="753"/>
        <w:gridCol w:w="873"/>
        <w:gridCol w:w="673"/>
        <w:gridCol w:w="7473"/>
        <w:gridCol w:w="187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Сальдо по операциями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активами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 профицит)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-48478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48478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декабря 2011 года N 55-1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текущих бюджетных программ районного бюджета на 2012</w:t>
      </w:r>
      <w:r>
        <w:br/>
      </w:r>
      <w:r>
        <w:rPr>
          <w:rFonts w:ascii="Times New Roman"/>
          <w:b/>
          <w:i w:val="false"/>
          <w:color w:val="000000"/>
        </w:rPr>
        <w:t>
годы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33"/>
        <w:gridCol w:w="553"/>
        <w:gridCol w:w="713"/>
        <w:gridCol w:w="713"/>
        <w:gridCol w:w="985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2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созданы органы 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4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занятости населения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практики 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</w:p>
        </w:tc>
      </w:tr>
      <w:tr>
        <w:trPr>
          <w:trHeight w:val="14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4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 журналы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7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2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9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11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декабря 2011 года N 55-1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районного бюджета на 2012 годы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587"/>
        <w:gridCol w:w="690"/>
        <w:gridCol w:w="749"/>
        <w:gridCol w:w="729"/>
        <w:gridCol w:w="9625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9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решение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декабря 2011 года N 55-1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Уйгурского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подлежающие к</w:t>
      </w:r>
      <w:r>
        <w:br/>
      </w:r>
      <w:r>
        <w:rPr>
          <w:rFonts w:ascii="Times New Roman"/>
          <w:b/>
          <w:i w:val="false"/>
          <w:color w:val="000000"/>
        </w:rPr>
        <w:t>
секвестрования на 2012-2014 годы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31"/>
        <w:gridCol w:w="693"/>
        <w:gridCol w:w="772"/>
        <w:gridCol w:w="612"/>
        <w:gridCol w:w="9681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6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