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2902" w14:textId="3de2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"Об областном бюджете на 2011-2013 годы" от 13 декабря 2010 года № 30-3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14 апреля 2011 года № 34-2. Зарегистрировано Департаментом юстиции Жамбылской области 18 апреля 2011 года за номером 1773.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Постановлением Правительства Республики Казахстан "О внесении изменений и дополнения в постановление Правительства Республики Казахстан от 13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1350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12 апреля 2011 года № 391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13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2011-2013 годы" (Зарегистрировано в Реестре государственной регистрации нормативных правовых актов № 1766, опубликованное в газете "Знамя труда" от 3 марта 2011 года №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"113 967 058" заменить цифрами "114 845 451";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"8 612 637" заменить цифрами "9 486 296";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"52 500" заменить цифрами "57 234";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"115 335 950" заменить цифрами "116 214 343".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О. 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от 14 апреля 2011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114 845 451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105 301 921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105 183 813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105 183 813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06"/>
        <w:gridCol w:w="1006"/>
        <w:gridCol w:w="6497"/>
        <w:gridCol w:w="3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116 214 343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613"/>
        <w:gridCol w:w="613"/>
        <w:gridCol w:w="3921"/>
        <w:gridCol w:w="6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