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4a5a3" w14:textId="f84a5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платы за некоторые виды лесных пользований на участках государственного лесного фонда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15 марта 2011 года № 32-8. Зарегистрировано Департаментом юстиции Жамбылской области 22 апреля 2011 года за номером 1776. Утратило силу решением Жамбылского областного маслихата от 25 июня 2015 года № 38-11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Жамбылского областного маслихата от 25.06.2015 </w:t>
      </w:r>
      <w:r>
        <w:rPr>
          <w:rFonts w:ascii="Times New Roman"/>
          <w:b w:val="false"/>
          <w:i w:val="false"/>
          <w:color w:val="ff0000"/>
          <w:sz w:val="28"/>
        </w:rPr>
        <w:t>№ 38-11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статьей-506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статьей-14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от 8 июля 2003 года, Жамбылский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ставки платы за заготовку второстепенных древесных ресурсов на участках государственного лесного фонда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Установить ставки платы за побочные лесные пользования, основанные на использовании участков государственного лесного фонда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Установить ставки платы за пользование участками государственного лесного фонда области для нужд охотничьего хозяйства, научно-исследовательских, культурно-оздоровительных, рекреационных, туристских и спортивных целей,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Абзац 2 пункта 3 исключен решением Жамбылского областного маслихата от 07.12.2011 № </w:t>
      </w:r>
      <w:r>
        <w:rPr>
          <w:rFonts w:ascii="Times New Roman"/>
          <w:b w:val="false"/>
          <w:i w:val="false"/>
          <w:color w:val="ff0000"/>
          <w:sz w:val="28"/>
        </w:rPr>
        <w:t>41-10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Признать утратившим силу решение Жамбылского областного маслихата от 15 декабря 2005 года </w:t>
      </w:r>
      <w:r>
        <w:rPr>
          <w:rFonts w:ascii="Times New Roman"/>
          <w:b w:val="false"/>
          <w:i w:val="false"/>
          <w:color w:val="000000"/>
          <w:sz w:val="28"/>
        </w:rPr>
        <w:t>№ 12-5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ставки платы за некоторые виды лесных пользований по области" (зарегистрировано в Реестре государственной регистрации нормативных правовых актов за № 1631, опубликовано 7 января 2006 года в газете "Знамя труда" № 3 (16427-16428)).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С. СЕЙДАЗИМОВ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марта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32-8</w:t>
            </w:r>
          </w:p>
        </w:tc>
      </w:tr>
    </w:tbl>
    <w:bookmarkStart w:name="z2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заготовку второстепенных древесных ресурсов на участках государственного лесного фонда области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4"/>
        <w:gridCol w:w="1794"/>
        <w:gridCol w:w="1151"/>
        <w:gridCol w:w="7561"/>
      </w:tblGrid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Второстепенные древесные ресурсы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платы за заготовку ресурса (месячный расчетный показатель)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Вяз: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Тополь: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марта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32-8</w:t>
            </w:r>
          </w:p>
        </w:tc>
      </w:tr>
    </w:tbl>
    <w:bookmarkStart w:name="z3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некоторые виды побочных лесных пользований на участках государственного лесного фонда области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2 в редакции решения Жамбылского областного маслихата от 07.12.2011 № </w:t>
      </w:r>
      <w:r>
        <w:rPr>
          <w:rFonts w:ascii="Times New Roman"/>
          <w:b w:val="false"/>
          <w:i w:val="false"/>
          <w:color w:val="ff0000"/>
          <w:sz w:val="28"/>
        </w:rPr>
        <w:t>41-10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4"/>
        <w:gridCol w:w="2375"/>
        <w:gridCol w:w="2302"/>
        <w:gridCol w:w="5929"/>
      </w:tblGrid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платы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ульев и пасек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Сенокошение на 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лесного фонда: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 хорошего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 среднего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 низкого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Пастьба скота на 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лесного фонда: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хорошего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среднего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низкого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Звероводство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Заготовка и сбор лекарственных растений и технического сырья, дикорастущих плодов, орехов, грибов, ягод и других пищевых продуктов, камыша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1"/>
        <w:gridCol w:w="2282"/>
        <w:gridCol w:w="1169"/>
        <w:gridCol w:w="1169"/>
        <w:gridCol w:w="2007"/>
        <w:gridCol w:w="3672"/>
      </w:tblGrid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Хозяйственное назначение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платы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Алтей лекарственный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Барбарис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Бесмертник песчаный (цмин)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Боярышник кровавокрасный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Горец почечуйный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Девясил высокий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Донник лекарственный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Душица обыкновенная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Зверобой продырявленный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Колючелистник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Крапива двудомная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и мачеха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Цветы, листья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Можжевельник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Мята полевая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Одуванчик лекарственный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Пижма обыкновенная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Подорожник большой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Полынь горькая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Ромашка лекарственная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Лепестки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Солодка голая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Тысячелистник обыкновенный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Хвощ полевой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Цистанхе солончаковая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Ферула вонючая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Череда трехраздельная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Шалфей пустынный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Шиповник собачий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Абрикос обыкновенный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Алыча (слива согдийская)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Дикая яблоня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Малина, ежевика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Облепиха крушиновидная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Орех грецкий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Смородина красная, черная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Фисташка настоящая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Шелковица белая, черная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 обыкновенный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кубический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марта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32-8</w:t>
            </w:r>
          </w:p>
        </w:tc>
      </w:tr>
    </w:tbl>
    <w:bookmarkStart w:name="z7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пользование участками государственного лесного фонда области для нужд охотничьего хозяйства, для научно-исследовательских, культурно-оздоровительных, рекреационных, туристских и спортивных целей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6339"/>
        <w:gridCol w:w="1303"/>
        <w:gridCol w:w="3699"/>
      </w:tblGrid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Долгосрочное пользование (от 10 до 49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 участками государственного лесного фонда для нужд охотничьего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Пользование участками государственного лесного фонда для научно-исследовательских и культурно-оздоровительных целей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44,1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 участками государственного лесного фонда для рекреационных, туристских и спортивных целей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177,2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Краткосрочное пользование (до 1 года)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 участками государственного лесного фонда для научно-исследовательских и культурно-оздоровительных, рекреационных, туристских и спортивных целей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месячный расчетный 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