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4c810" w14:textId="5f4c8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областного маслихата "Об областном бюджете на 2011-2013 годы" от 13 декабря 2010 года № 30-3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25 апреля 2011 года № 35-2. Зарегистрировано Департаментом юстиции Жамбылской области 25 апреля 2011 года за номером 1777. Утратило силу в связи с истечением срока применения - (письмо Департамента юстиции Жамбылской области от 11 марта 2013 года № 2-2-17/388)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в связи с истечением срока применения - (письмо Департамента юстиции Жамбылской области от 11.03.2013 № 2-2-17/388).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статьей-106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Постановлением Правительства Республики Казахстан "О внесении дополнения в Постановление Правительства Республики Казахстан от 13 апреля 2011 года № 411" от 18 апреля 2011 года </w:t>
      </w:r>
      <w:r>
        <w:rPr>
          <w:rFonts w:ascii="Times New Roman"/>
          <w:b w:val="false"/>
          <w:i w:val="false"/>
          <w:color w:val="000000"/>
          <w:sz w:val="28"/>
        </w:rPr>
        <w:t>№ 420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статьей-6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Жамбылского областного маслихата от 13 декабря 2010 года </w:t>
      </w:r>
      <w:r>
        <w:rPr>
          <w:rFonts w:ascii="Times New Roman"/>
          <w:b w:val="false"/>
          <w:i w:val="false"/>
          <w:color w:val="000000"/>
          <w:sz w:val="28"/>
        </w:rPr>
        <w:t>№ 30-3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2011-2013 годы" (Зарегистрировано в Реестре государственной регистрации нормативных правовых актов № 1766, опубликованное в газете "Знамя труда" от 3 марта 2011 года № 24)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"114 845 451" заменить цифрами "114 945 451";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"0" заменить цифрами "100 000";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"116 214 343" заменить цифрами "116 314 343".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вступает в силу со дня государственной регистрации в органах Юстиции и вводится в действие с 1 января 2011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О. ТЕЛЕУОВ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35-2 от 25 апреля 2011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Жамбылского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30-3 от 13 декабря 2010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821"/>
        <w:gridCol w:w="479"/>
        <w:gridCol w:w="6954"/>
        <w:gridCol w:w="35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114 945 451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9 486 296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4 773 925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4 773 925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3 794 187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3 794 187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105 301 921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105 183 813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105 183 813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1006"/>
        <w:gridCol w:w="1006"/>
        <w:gridCol w:w="6497"/>
        <w:gridCol w:w="30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116 314 343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1 087 045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"одного окна"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4 075 709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4 075 709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3 218 175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"Мак"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охраны общественного порядка во время проведений мероприятий международного значения за счет целевых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полиции, документирование оралманов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17 058 109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1 841 696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1 442 991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1 749 943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1 479 159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1 981 814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1 196 808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2 954 459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2 850 223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учебного оборудования для повышения квалификации педагогических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1 896 226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"Самопознание"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1 036 006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5 444 190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3 307 085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1 859 018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23 653 269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5 630 634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3 703 791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хронической почечной недостаточностью, миастенией, а также больных после трансплантации почек лекарственными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8 909 629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8 193 881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1 197 882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1 165 751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2 096 136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1 786 820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5 214 280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5 214 280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2 293 380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 в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9 441 496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1 781 907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инженерно-коммуникационной инфраструктуры в рамках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водохозяйственных сооружений и особо охраняемых природных территорий в рамках реализации cтратегии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4 520 256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1 583 922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859 080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3 107 812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1 892 255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4 298 315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836 158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1 411 021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1 343 761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1 049 450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1 049 450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спорта в рамках реализации стратегии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внутренней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8 018 045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2 376 969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 социальной 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водохозяйственных сооружений и гидромелиоративных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берегоукрепительных работ на реке Шу вдоль государственной границы Республики Казахстан за счет целевых трансфертов на развитие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лесного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Cубсидирование повышения продуктивности и качества товарного рыбоводства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6 097 368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5 978 069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3 573 765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2 323 642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-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областного значения, улиц городов и населенных пунктов в рамках реализации cтратегии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3 319 092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поддержку частного предпринимательства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1 689 640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1 064 431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565 929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1 138 494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строительства,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36 586 765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36 586 765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35 703 637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дочерних организаций АО "Национальный управляющий холдинг "КазАгро" для финансирования малого и среднего бизнеса и микрокредитования сельского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 на селе в рамках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841"/>
        <w:gridCol w:w="1075"/>
        <w:gridCol w:w="3003"/>
        <w:gridCol w:w="530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2"/>
        <w:gridCol w:w="1990"/>
        <w:gridCol w:w="1990"/>
        <w:gridCol w:w="2875"/>
        <w:gridCol w:w="40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613"/>
        <w:gridCol w:w="613"/>
        <w:gridCol w:w="3921"/>
        <w:gridCol w:w="61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-2 084 357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2 084 357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0"/>
        <w:gridCol w:w="1900"/>
        <w:gridCol w:w="1110"/>
        <w:gridCol w:w="1508"/>
        <w:gridCol w:w="667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2 008 863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3"/>
        <w:gridCol w:w="2089"/>
        <w:gridCol w:w="2090"/>
        <w:gridCol w:w="2403"/>
        <w:gridCol w:w="4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