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c31d" w14:textId="565c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на субсидирование поддержки племенного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4 мая 2011 года № 7. Зарегистрировано Департаментом юстиции Жамбылской области 3 июня 2011 года за номером 1787. Утратило силу решением акима Жамбылской области от 31 декабря 2015 года № 4</w:t>
      </w:r>
    </w:p>
    <w:p>
      <w:pPr>
        <w:spacing w:after="0"/>
        <w:ind w:left="0"/>
        <w:jc w:val="both"/>
      </w:pPr>
      <w:bookmarkStart w:name="z2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Жамбылской области от 31.12.2015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пунктом-8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2011 года областными бюджетами на поддержку племенного животноводства, утвержденных постановлением Правительства Республики Казахстан от 10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нижеследующие формы документов на субсидирование поддержки племенного животноводства: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типовая форма договора купли-продажи племенной продукции (материала) (за исключением договора лизинга) согласно приложению 1;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форма заявок на получение субсидий за приобретенную племенную продукцию (материал) согласно приложению 2;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форма акта осеменения коров и телок согласно приложению 3;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форма сводного акта о приобретении племенной продукции и использования племенного материала и сумме причитающейся субсидий по области согласно приложению 4;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форма отчета (информация) по освоению бюджетных средств по области согласно приложению 5;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форма отчета (информация) по объемам приобретения племенной продукции (материала) за квартал по области согласно приложению 6.</w:t>
      </w:r>
    </w:p>
    <w:bookmarkEnd w:id="8"/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решения возложить на заместителя акима области Жолдасбаева Муратбая Сматаевича.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сельского хозяйства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А.Мамытбеков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2011 год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мая 2011 года № 7 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купли-продажи племенной продукции (материала) (за исключением договора лизинга)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г._________________ "___"_________ 2011 г.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пункт)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Субъект племенного животноводства___________________________,в 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наименование)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 ___________________________, действующего на основании Устава и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(должность, Ф.И.О. полностью)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Аттестата (свидетельства) выданного Уполномоченным органом в области племенного животноводства (местным исполнительным органом) от "__" ____ 20___ года № ___, именуемый в дальнейшем Продавец, cf1 с одной стороны, Покупатель_________________________________________________ (указать нужное – полное наименование ____________________________________________________________________ сельхозтоваропроизводителя)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лице руководителя _________________, действующего на основании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 полностью)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Устава с другой стороны, заключили настоящий Договор о купле-продаже племенной продукции (материала).</w:t>
      </w:r>
    </w:p>
    <w:bookmarkEnd w:id="26"/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1.1. Продавец производит и поставляет, Покупатель оплачивает и приобретает _________________________________________________________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(заполнить в соответствии с примечанием *)</w:t>
      </w:r>
    </w:p>
    <w:bookmarkEnd w:id="29"/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Количество племенной продукции (материала)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2.1. Количество реализуемой Продавцом и приобретаемой Покупателем племенной продукции (материала), предусмотренной по настоящему Договору, составляет (указать нужное):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_____ голов, общей живой массой ____ кг;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_____ доз семени быков-производителей;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_____ штук племенного яйца;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_____ голов суточных цыплят.</w:t>
      </w:r>
    </w:p>
    <w:bookmarkEnd w:id="35"/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Общая стоимость договора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3.1. Общая стоимость настоящего договора составляет без учета причитающейся субсидии ______________________________________ тенге.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(цифрами и прописью)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3.2. Цена за единицу племенной продукции (материала), без учета субсидии (указать нужное):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за 1 голову _____ тенге;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за 1 кг живой массы _____ тенге;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за 1 дозу семени быков-производителей ______ тенге;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за 1 штуку племенного яйца ______ тенге;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5) за 1 голову суточного цыпленка ______ тенге.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3.3. Размер причитающейся Покупателю субсидии составляет __________________________ тенге, в том числе (указать нужное):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(цифрами и прописью)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за 1 голову _____ тенге;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за 1 кг живой массы _____ тенге;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за 1 дозу семени быков-производителей ______ тенге;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за 1 штуку племенного яйца ______ тенге;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5) за 1 голову суточного цыпленка ______ тенге.</w:t>
      </w:r>
    </w:p>
    <w:bookmarkEnd w:id="51"/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Условия расчета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4.1. Форма оплаты:____________________________________________ (наличный или безналичный расчет, №, дата и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платежного документа)</w:t>
      </w:r>
    </w:p>
    <w:bookmarkEnd w:id="53"/>
    <w:bookmarkStart w:name="z7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сторон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5.1.Продавец обязуется: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поставить Покупателю качественную племенную продукцию (материал) в объеме, указанном в пункте 2.1. настоящего договора;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выдать Покупателю племенное и ветеринарное свидетельства на весь объем реализованной племенной продукции (материала);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5.2.Покупатель обязуется: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течение недели со дня оплаты за приобретенную племенную продукцию (за исключением карантинных мероприятий на территории продавца) обеспечить их вывоз на свою территорию;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прибытию на место уведомить инспектора по племенному животноводству района об объемах приобретенной племенной продукции; 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использовать племенную продукцию (материал) только для племенных целей;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племенной молодняк для воспроизводства стада: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племенных ярок, свинок, телок, кобыл и верблюдиц до получения двух окотов (опоросов, отелов, выжеребки);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племенных бычков, жеребцов и верблюдов не менее двух случных сезонов (случной сезон май-октябрь месяцы);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семя племенных быков-производителей - на искусственное осеменение коров (телок);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племенное яйцо - на инкубацию;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суточных цыплят для формирования родительского стада (в мясном птицеводстве) и промышленного стада (в яичном птицеводстве).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выбытия племенных животных раньше установленных сроков владелец совместно с ветеринарным врачом округа и государственного ветеринарного инспектора составляется акт о выбытии с указанием причин.</w:t>
      </w:r>
    </w:p>
    <w:bookmarkEnd w:id="68"/>
    <w:bookmarkStart w:name="z9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Особые условия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6.1. Настоящий договор составляется в 3-х экземплярах и вступает в силу со дня подписания Продавцом и Покупателем.</w:t>
      </w:r>
    </w:p>
    <w:bookmarkEnd w:id="70"/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Юридические адреса и реквизиты сторон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"Продавец" "Покупатель"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 ___________________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(почтовый адрес) (почтовый адрес)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 ____________________ (банковские реквизиты) (банковские реквизиты)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 _____________________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 подпись руководителя) (Ф.И.О, подпись) 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МП МП</w:t>
      </w:r>
    </w:p>
    <w:bookmarkEnd w:id="78"/>
    <w:bookmarkStart w:name="z10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Примечание: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при приобретении племенного молодняка в обязательном порядке указать вид, породу, половозрастную группу и их возраст;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приобретении семени быков-производителей в обязательном порядке указать породу, кличку и линейную принадлежность быка (семя быков-производителей должно соответствовать плану закрепления и ротации быков-производителей);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приобретении племенного яйца и (или) суточных цыплят в обязательном порядке указать кросс и направление продуктивности племенной птицы.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инспекторы по племенному животноводству территориальных подразделений в пределах своей компетенции осуществляют свою деятельность в соответствии с пунктом 2 статьи 11 Закона Республики Казахстан от 9 июля 1998 года "О племенном животноводстве".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Возраст приобретаемых племенных животных должен быть не старше: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КРС.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Телки (нетели) до 24 месяцев;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Бычки до 24 месяцев.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Овцы.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Ярки до 6 - 18 месяцев;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Баранчики до 6-18 месяцев.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Лошади.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Кобылки до 3 лет;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Жеребчики до 5 лет.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Верблюды.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Самки до 3 лет;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Самцы до 5 лет.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Свиньи.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Свинки до 12 месяцев;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Хрячки до 14 месяцев.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2011 года № 7</w:t>
            </w:r>
          </w:p>
        </w:tc>
      </w:tr>
    </w:tbl>
    <w:bookmarkStart w:name="z1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заявок</w:t>
      </w:r>
    </w:p>
    <w:bookmarkEnd w:id="100"/>
    <w:bookmarkStart w:name="z12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получение субсидий за приобретенную племенную продукцию (материал)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Товаропроизводитель________________________________________. (наименование товаропроизводителя - покупатель)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Имеется в наличии _________________________________ голов,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вид животных, породу, направление продуктивности), в том числе маточного поголовья (старше 2-х лет) ____ голов на 1 января 2011 года (заполнить в случае наличия животных).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Планируется приобрести в 2011 году ____ голов, общей живой массой ____ кг, в том числе маток ___ голов, общей живой массой ___ кг (указать вид животных, породу и направление продуктивности).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Имеется договор намерение на приобретение ___ голов, общей живой массой ___ кг, в том числе маток ___ голов, общей живой массой ___ кг (указать в случае наличия).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Продавец _____________________________ племенных животных. (наименование племенного хозяйства - продавца)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Наличие регистрации в единой информационной базе селекционной и племенной работы ___ да/ ____ нет.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земельных угодий, всего _______ га., в том числе пашни _____ га., пастбищных угодий ________________ га.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Наличие кормов по состоянию на 1 января 2011 год: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10. Будет заготовлено в 2010 году: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Будет приобретено в 2010 году: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сочных кормов ____________________ тонн;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грубых кормов ____________________ тонн;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комбикормов ____________________ тонн;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зернофуража ______________________ тонн.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12. Адрес (полный) Товаропроизводителя: ______________________.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К заявке прилагаются следующие документы:</w:t>
      </w:r>
    </w:p>
    <w:bookmarkEnd w:id="126"/>
    <w:bookmarkStart w:name="z14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справка о ветеринарном благополучии;2) копию свидетельства о регистрации (перерегистрации) юридического лица или физического лица (крестьянское (фермерское) хозяйства;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документа, выданного налоговым органом, подтверждающего факт постановки клиента на налоговый учет;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справку банка о наличии банковского счета с указанием его номера.</w:t>
      </w:r>
    </w:p>
    <w:bookmarkEnd w:id="129"/>
    <w:bookmarkStart w:name="z15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обязательства об использовании:</w:t>
      </w:r>
    </w:p>
    <w:bookmarkEnd w:id="130"/>
    <w:bookmarkStart w:name="z1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приобретенного племенного молодняка для воспроизводственных целей не менее 2-х лет;</w:t>
      </w:r>
    </w:p>
    <w:bookmarkEnd w:id="131"/>
    <w:bookmarkStart w:name="z1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приобретенных племенных телок для чистопородного разведения или скрещивания родственных групп;</w:t>
      </w:r>
    </w:p>
    <w:bookmarkEnd w:id="132"/>
    <w:bookmarkStart w:name="z15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импортных племенных телок (нетелей) в воспроизводственных целях путем чистопородного разведения или скрещивания родственных групп;</w:t>
      </w:r>
    </w:p>
    <w:bookmarkEnd w:id="133"/>
    <w:bookmarkStart w:name="z15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импортных племенных быков-производителей, оцененных по качеству потомства – в воспроизводительных целях;</w:t>
      </w:r>
    </w:p>
    <w:bookmarkEnd w:id="134"/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обязательство по введению ветеринарного и зоотехнического учета с последующим подключением в информационно-аналитическую систему по установленной форме (для КРС).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_____(Ф.И.О., подпись, печать) "_"_2011 год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"Подтверждаю" *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предпринимательства и сельского хозяйства акимата ___________ района Жамбылской области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_________ 2011 г. ____________________ (Ф.И.О., подпись, печать)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 Примечание: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* Руководитель Отдела сельского хозяйства района вправе в порядке, установленном законодательством, создавать комиссию для проверки достоверности данных указанных в заявке, а также проверку наличия приобретенного племенного поголовья после представления товаропроизводителем соответствующих подтверждающих документов. </w:t>
      </w:r>
    </w:p>
    <w:bookmarkEnd w:id="141"/>
    <w:bookmarkStart w:name="z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за приобретенное семя быков-производителей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Товаропроизводитель __________________________________.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товаропроизводителя - покупатель)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Имеется в наличии КРС ____________________________ голов, (указать породу и направление продуктивности)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коров и телок _____ голов, из них планируется искусственно осеменить в течение 2011 года _______ голов.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Планируется приобрести в 2011 году ______ доз семени быков-производителей оцененных по качеству потомства.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Имеется договор намерение на приобретение ______ доз семени быков-производителей оцененных по качеству потомства (указать в случае наличия).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Продавец ______________________________________________.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племенного и (или) дистрибьютерного центра)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К заявке прилагаются следующие документы: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справка о ветеринарном благополучии;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копию свидетельства о регистрации (перерегистрации) юридического лица;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копию документа, выданного налоговым органом, подтверждающего факт постановки клиента на налоговый учет;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справку банка о наличии банковского счета с указанием его номера;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5) копию договора намерения на поставку семени быков-производителей оцененных по качеству потомства (в случае наличия).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хозяйства _____ (Ф.И.О., подпись, печать) "_" 2011 год 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"Подтверждаю" **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отдела предпринимательства и сельского хозяйства акимата ___________ района Жамбылской области 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 2011 г. _______________ (Ф.И.О., подпись, печать)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Отдела сельского хозяйства района вправе в порядке, установленном законодательством, создавать комиссию для проверки достоверности данных указанных в заявке (наличия маточного поголовья подлежащего искусственному осеменению), а также использования семени быков-производителей после представления товаропроизводителем соответствующих подтверждающих документов.</w:t>
      </w:r>
    </w:p>
    <w:bookmarkEnd w:id="162"/>
    <w:bookmarkStart w:name="z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End w:id="163"/>
    <w:bookmarkStart w:name="z18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получение субсидий за приобретенное племенное яйцо</w:t>
      </w:r>
      <w:r>
        <w:br/>
      </w:r>
      <w:r>
        <w:rPr>
          <w:rFonts w:ascii="Times New Roman"/>
          <w:b/>
          <w:i w:val="false"/>
          <w:color w:val="000000"/>
        </w:rPr>
        <w:t>и (или) суточных цыплят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1. Товаропроизводитель _________________________________.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птицефабрики - покупатель)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Наличие поголовья кур несушек (уток) _______ голов на 1 января 2011 года ________________________________ (указать кросс и направление продуктивности).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Планируется приобрести в 2011 году _______ голов суточных цыплят, _____ штук племенного яйца ____________ (указать кросс и направление продуктивности).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Имеется договор намерение на поставку суточных цыплят и (или) племенного яйца (указать в случае наличия).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Продавец _________________________________ суточных цыплят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птицефабрики)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(или) племенного яйца (указать нужное).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6. Имеется технологическое оборудование, в том числе клеточное (напольное) оборудование для содержания птицы (подчеркнуть нужное).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Адрес Товаропроизводителя (полный): ______________________.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8. К заявке прилагаются следующие документы: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справка о ветеринарном благополучии;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 копию свидетельства о регистрации (перерегистрации) юридического лица;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3) копию документа, выданного налоговым органом, подтверждающего факт постановки клиента на налоговый учет;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4) справку банка о наличии банковского счета с указанием его номера;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5) копию договора намерения на поставку суточных цыплят и (или) племенного яйца (в случае наличия).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птицефабрики_____ (Ф.И.О., подпись, печать) "_" 2011 г 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"Подтверждаю" *</w:t>
            </w:r>
          </w:p>
        </w:tc>
      </w:tr>
    </w:tbl>
    <w:bookmarkStart w:name="z20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отдела предпринимательства и сельского хозяйства акимата ___________ района Жамбылской области </w:t>
      </w:r>
    </w:p>
    <w:bookmarkEnd w:id="182"/>
    <w:bookmarkStart w:name="z20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(Ф.И.О., подпись, печать)</w:t>
      </w:r>
    </w:p>
    <w:bookmarkEnd w:id="183"/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 ____ 2011 г.</w:t>
      </w:r>
    </w:p>
    <w:bookmarkEnd w:id="184"/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Отдела сельского хозяйства района вправе в порядке, установленном законодательством, создавать комиссию для проверки наличия приобретенного поголовья суточных цыплят или количество племенного яйца после представления птицефабрикой соответствующих подтверждающих документов. 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2011 года № 7</w:t>
            </w:r>
          </w:p>
        </w:tc>
      </w:tr>
    </w:tbl>
    <w:bookmarkStart w:name="z20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акта</w:t>
      </w:r>
      <w:r>
        <w:br/>
      </w:r>
      <w:r>
        <w:rPr>
          <w:rFonts w:ascii="Times New Roman"/>
          <w:b/>
          <w:i w:val="false"/>
          <w:color w:val="000000"/>
        </w:rPr>
        <w:t>осеменения коров и телок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 2011 года № ___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Мы, нижеподписавшиеся, специалист отдела сельского хозяйства и земельных отношений Акима _______________________ района, Покупатель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(Ф.И.О., наименование района)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племенного материала ______________________________________________, 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товаропроизводителя, Ф.И.О. руководителя) 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техник осеменатор ________________________________________, составили (Ф.И.О. техника-осеменатора)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акт о том, что Покупателем было приобретено семени быков-производителей ______ доз, из них использовано ____ доз на искусственное осеменение ______ голов коров (телок), расход семени на искусственное осеменение 1 головы составил ____ доз.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отдела предпринимательства и сельского хозяйства акимата __________________ района ____________________________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(Ф.И.О., подпись)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сельхозформирования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____________________________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(наименование) (Ф.И.О., подпись, печать)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Техник-осеменатор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____________________________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(наименование) (Ф.И.О., подпись)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мая 2011 года № 7 </w:t>
            </w:r>
          </w:p>
        </w:tc>
      </w:tr>
    </w:tbl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"Утверждаю"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сельского хозяйства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 подпись, печать)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" 2011 года 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</w:t>
      </w:r>
    </w:p>
    <w:bookmarkEnd w:id="207"/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сводного акта приобретении племенной продукции и использования племенного материала и сумме причитающейся субсидий по области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 за ___________ 2011 года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(месяц)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93"/>
        <w:gridCol w:w="879"/>
        <w:gridCol w:w="758"/>
        <w:gridCol w:w="4110"/>
        <w:gridCol w:w="193"/>
        <w:gridCol w:w="903"/>
        <w:gridCol w:w="905"/>
        <w:gridCol w:w="3472"/>
        <w:gridCol w:w="437"/>
      </w:tblGrid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племенной продукции(материала)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квота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приобретено (кг, штук, голов) использовано (доз)</w:t>
            </w:r>
          </w:p>
        </w:tc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 кг. живой массы, шт., 1 голов, 1 штук,1 дозу,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 племенной продукции (материала)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племенного молодняка (голов) общей живой массой (кг), суточных цыплят (голов), племенного яйца (штук), семени (доз)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составляется отдельно на каждый вид приобретенной племенной продукции.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необходимо указать половозрастную группу племенного молодняка.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Начальник отдела животноводства 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(ответственный исполнитель) ______области _________(Ф.И.О., подпись) </w:t>
      </w:r>
    </w:p>
    <w:bookmarkEnd w:id="217"/>
    <w:bookmarkStart w:name="z1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"Утверждаю" 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_______ района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_______(Ф.И.О., подпись)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" 2011 год 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bookmarkEnd w:id="222"/>
    <w:bookmarkStart w:name="z24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о приобретении племенной продукции и использования племенного материала и сумме причитающейся субсидий по району</w:t>
      </w:r>
      <w:r>
        <w:br/>
      </w:r>
      <w:r>
        <w:rPr>
          <w:rFonts w:ascii="Times New Roman"/>
          <w:b/>
          <w:i w:val="false"/>
          <w:color w:val="000000"/>
        </w:rPr>
        <w:t>(ежемесячный) *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(наименование: племенной молодняк, семя быков-производителей, суточные цыплята, племенное яйцо – нужное оставить)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 2011 года по __________ району _____________ области (месяц)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2727"/>
        <w:gridCol w:w="1693"/>
        <w:gridCol w:w="3323"/>
        <w:gridCol w:w="2731"/>
        <w:gridCol w:w="579"/>
      </w:tblGrid>
      <w:tr>
        <w:trPr>
          <w:trHeight w:val="30" w:hRule="atLeast"/>
        </w:trPr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покупателя, его реквизиты</w:t>
            </w:r>
          </w:p>
          <w:bookmarkEnd w:id="227"/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племенной продукции (материала)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**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№ платежного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 (племмолодняк, суточные цыплята), доз (нужное оставить)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живой массы, штук использовано доз (нужное оставить)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229"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составляется отдельно на каждый вид приобретенной племенной продукции;</w:t>
      </w:r>
    </w:p>
    <w:bookmarkEnd w:id="230"/>
    <w:bookmarkStart w:name="z25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обязательно следует указывать половозрастную группу приобретенных племенных животных.</w:t>
      </w:r>
    </w:p>
    <w:bookmarkEnd w:id="231"/>
    <w:bookmarkStart w:name="z25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предпринимательства и сельского хозяйства акимата</w:t>
      </w:r>
    </w:p>
    <w:bookmarkEnd w:id="232"/>
    <w:bookmarkStart w:name="z25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 (Ф.И.О., подпись, печать)</w:t>
      </w:r>
    </w:p>
    <w:bookmarkEnd w:id="233"/>
    <w:bookmarkStart w:name="z25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Специалист отдела предпринимательства и сельского хозяйства акимата </w:t>
      </w:r>
    </w:p>
    <w:bookmarkEnd w:id="234"/>
    <w:bookmarkStart w:name="z25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района ________________ (Ф.И.О., подпись)</w:t>
      </w:r>
    </w:p>
    <w:bookmarkEnd w:id="235"/>
    <w:bookmarkStart w:name="z25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Племинспектор </w:t>
      </w:r>
    </w:p>
    <w:bookmarkEnd w:id="236"/>
    <w:bookmarkStart w:name="z25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 района ________________ (Ф.И.О., подпись) 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мая 2011 года № 7 </w:t>
            </w:r>
          </w:p>
        </w:tc>
      </w:tr>
    </w:tbl>
    <w:bookmarkStart w:name="z26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"Утверждаю"</w:t>
      </w:r>
    </w:p>
    <w:bookmarkEnd w:id="238"/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управления </w:t>
      </w:r>
    </w:p>
    <w:bookmarkEnd w:id="239"/>
    <w:bookmarkStart w:name="z26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сельского хозяйства</w:t>
      </w:r>
    </w:p>
    <w:bookmarkEnd w:id="240"/>
    <w:bookmarkStart w:name="z26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 Ф.И.О. подпись, печать)</w:t>
      </w:r>
    </w:p>
    <w:bookmarkEnd w:id="241"/>
    <w:bookmarkStart w:name="z26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 " 2011 года М.П. </w:t>
      </w:r>
    </w:p>
    <w:bookmarkEnd w:id="242"/>
    <w:bookmarkStart w:name="z265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(информация)</w:t>
      </w:r>
      <w:r>
        <w:br/>
      </w:r>
      <w:r>
        <w:rPr>
          <w:rFonts w:ascii="Times New Roman"/>
          <w:b/>
          <w:i w:val="false"/>
          <w:color w:val="000000"/>
        </w:rPr>
        <w:t>по освоению бюджетных средств по области*</w:t>
      </w:r>
    </w:p>
    <w:bookmarkEnd w:id="243"/>
    <w:bookmarkStart w:name="z26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"____" ____________ 2011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1534"/>
        <w:gridCol w:w="337"/>
        <w:gridCol w:w="2242"/>
        <w:gridCol w:w="1184"/>
        <w:gridCol w:w="2663"/>
        <w:gridCol w:w="338"/>
        <w:gridCol w:w="2243"/>
        <w:gridCol w:w="1185"/>
      </w:tblGrid>
      <w:tr>
        <w:trPr>
          <w:trHeight w:val="30" w:hRule="atLeast"/>
        </w:trPr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45"/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племенной продукции (материала)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Доведенная квота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Доведенный план финансирования, тыс. тенге 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приобретено, использовано 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живой массы, тыс. штук, доз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живой массы, тыс. штук, доз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958"/>
        <w:gridCol w:w="431"/>
        <w:gridCol w:w="2861"/>
        <w:gridCol w:w="1511"/>
        <w:gridCol w:w="431"/>
        <w:gridCol w:w="2862"/>
        <w:gridCol w:w="151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47"/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племенной продукции (материала)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 обработке в управлении с/х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оплачено за приобретенную племенную продукцию и использованный племенной 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живой массы, тыс. штук, доз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живой массы, тыс. штук, доз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представляется ежемесячно не позднее 5 числа следующим за отчетным месяцем</w:t>
      </w:r>
    </w:p>
    <w:bookmarkEnd w:id="248"/>
    <w:bookmarkStart w:name="z27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на отчетную дату с начала года</w:t>
      </w:r>
    </w:p>
    <w:bookmarkEnd w:id="249"/>
    <w:bookmarkStart w:name="z27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 весь объем приобретенной племенной продукции и использования племенного материала</w:t>
      </w:r>
    </w:p>
    <w:bookmarkEnd w:id="250"/>
    <w:bookmarkStart w:name="z27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животноводства _________________ (Ф.И.О., подпись)</w:t>
      </w:r>
    </w:p>
    <w:bookmarkEnd w:id="251"/>
    <w:bookmarkStart w:name="z28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бухгалтер __________________________ (Ф.И.О., подпись)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мая 2011 года № 7 </w:t>
            </w:r>
          </w:p>
        </w:tc>
      </w:tr>
    </w:tbl>
    <w:bookmarkStart w:name="z28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"Утверждаю"</w:t>
      </w:r>
    </w:p>
    <w:bookmarkEnd w:id="253"/>
    <w:bookmarkStart w:name="z28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сельского хозяйства</w:t>
      </w:r>
    </w:p>
    <w:bookmarkEnd w:id="254"/>
    <w:bookmarkStart w:name="z28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 подпись, печать)</w:t>
      </w:r>
    </w:p>
    <w:bookmarkEnd w:id="255"/>
    <w:bookmarkStart w:name="z28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" 2011 год М.П.</w:t>
      </w:r>
    </w:p>
    <w:bookmarkEnd w:id="256"/>
    <w:bookmarkStart w:name="z28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(информация)</w:t>
      </w:r>
      <w:r>
        <w:br/>
      </w:r>
      <w:r>
        <w:rPr>
          <w:rFonts w:ascii="Times New Roman"/>
          <w:b/>
          <w:i w:val="false"/>
          <w:color w:val="000000"/>
        </w:rPr>
        <w:t>по объемам приобретения племенной продукции (материала)</w:t>
      </w:r>
      <w:r>
        <w:br/>
      </w:r>
      <w:r>
        <w:rPr>
          <w:rFonts w:ascii="Times New Roman"/>
          <w:b/>
          <w:i w:val="false"/>
          <w:color w:val="000000"/>
        </w:rPr>
        <w:t>за квартал по области*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1319"/>
        <w:gridCol w:w="2291"/>
        <w:gridCol w:w="1018"/>
        <w:gridCol w:w="1927"/>
        <w:gridCol w:w="1018"/>
        <w:gridCol w:w="1927"/>
        <w:gridCol w:w="1018"/>
        <w:gridCol w:w="290"/>
        <w:gridCol w:w="1020"/>
      </w:tblGrid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  <w:bookmarkEnd w:id="258"/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племенной продукции (материала)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Доведенная квота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живой массы, тыс. штук, голов, доз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завод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или дистрибьютерный центр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живой массы, тыс. штук, голов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живой массы, тыс. штук, голов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Представляется раз в квартал</w:t>
      </w:r>
    </w:p>
    <w:bookmarkEnd w:id="260"/>
    <w:bookmarkStart w:name="z29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животноводства ___________________ Ф.И.О., подпись)</w:t>
      </w:r>
    </w:p>
    <w:bookmarkEnd w:id="261"/>
    <w:bookmarkStart w:name="z29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бухгалтер __________________________(Ф.И.О., подпись) </w:t>
      </w:r>
    </w:p>
    <w:bookmarkEnd w:id="2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