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6fd6" w14:textId="f656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документов на субсидирование повышения продуктивности и качества продукции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Жамбылской области от 4 мая 2011 года № 8. Зарегистрировано Департаментом юстиции Жамбылской области 3 июня 2011 года за номером 1788. Утратило силу решением акима Жамбылской области от 31 декабря 2015 года №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Жамбылской области от 31.12.2015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тексте сохранена авторская орфография и пунктуация.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пунктом-6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использования целевых текущих трансфертов из республиканского бюджета 2011 года областными бюджетами на субсидирование повышения продуктивности и качества продукции животноводства, утвержденных постановлением Правительства Республики Казахстан от 11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нижеследующие документы на субсидирование повышения продуктивности и качества продукции животноводства: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формы заявок на получение субсидий согласно приложению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форму сводного акта о реализации животноводческой продукции, а также количество коров по району согласно приложению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Форма сводного списка распределения квот среди участников программы субсидирования и размеров бюджетных субсидий согласно приложению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форму сводной ведомости по области об объемах реализованной животноводческой продукции, а также количество коров и выплате субсидий согласно приложению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форму отчета (информации) по освоению средств по области согласно приложению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форму отчета (информации) по объемам реализации животноводческой продукции согласно 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 и дополнениями внесенными решением акима Жамбылской области от 02.11.2011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заместителя акима области Жолдасбаева Муратбая Сматаевича.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от 04 мая 2011 год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заявок на получение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№ 1 с изменениями и дополнениями внесенными решением акима Жамбылской области от 02.11.2011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производство и реализацию говядины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Товаропроизводитель_______________________________________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(физического)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Имеется в наличии говядины на 1 января 2011 года _____, в том числе породного скота ___ голов (животных, полученных от межпородного скрещивания) _________ голов _______________________________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(указать породу или породы)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маточного поголовья _______ голов старше 2-х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3. Планируемая численность скота на откорме в 2011 году ________ голов говядины.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4. Наличие откорм площадки (помещения) для откорма говядины на ____голов,__________________________________________________________. </w:t>
      </w:r>
      <w:r>
        <w:rPr>
          <w:rFonts w:ascii="Times New Roman"/>
          <w:b w:val="false"/>
          <w:i/>
          <w:color w:val="000000"/>
          <w:sz w:val="28"/>
        </w:rPr>
        <w:t>(указать – современное, типовое, приспособленное, общая площадь квадратных метров)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5. Наличие перерабатывающей мощности: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убойная площадка (пункт) (учетный номер (код) _____) с мощностью ____ тонн в сутки;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перерабатывающий цех (учетный номер (код) _____) с мощностью ____ тонн в сутки.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6. Планируемое количество откормленной говядины для сдачи на мясо _______ гол.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7. Планируемый объем реализации говядины в убойном весе ________ тонн, в том числе на переработку ____ тонн и (или) собственная переработка ____ тонн - fs24(заполнить нужное).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8. Наличие земельных угодий, всего _______ гектар, в том числе пашни _____ гектар, пастбищных угодий ________________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9. Наличие кормов по состоянию на 1 января 2011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10. Будет произведено в 2011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11. Адрес (полный) Товаропроизводителя:______________________.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копию свидетельства о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копию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справку банка о наличии банковского счета с указанием его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копия договора на оказание услуг по научному сопровождению селекционного процесса с планом закрепления и ротации быков-производителей;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обязательство по введению ветеринарного и зоотехнического учета с последующим подключением в ИАС по установленной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предприятия __Ф.И.О., (подпись, печать) "_ " 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"Подтверждаю" 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Начальник Отдела сельского хозяйства __________ района _____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"__" _________ 20 __ г. ___________________ 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* Руководитель Отдела сельского хозяйства района вправе в порядке установленном законодательством создавать комиссию для проверки достоверности данных указанных в заявке и определения соответствия критериям.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производство и реализация молока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Товаропроизводитель________________________________________ 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(физического)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Имеется в наличии крупного рогатого скота на 1 января 2011 года _______ голов, в том числе породного скота _____ голов (животных, полученных от межпородного скрещивания) ______ голов _________________________________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(указать породу)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маточного поголовья ______ голов коров и телок старше 2 - х лет, из них ___ %, ____ голов породного скота (животных, полученных от межпородного скрещивания) 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(указать породу)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3. Численность дойных коров на 1 января 2011 года _______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4. Средний удой по стаду (на 1 корову) за предыдущий год составил _________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5. Планируемый объем производства молока в зачетном весе _____ тонн, из них объем реализации в зачетном весе:на переработку ___ тонн и (или) собственная переработка ___ тонн - </w:t>
      </w:r>
      <w:r>
        <w:rPr>
          <w:rFonts w:ascii="Times New Roman"/>
          <w:b w:val="false"/>
          <w:i/>
          <w:color w:val="000000"/>
          <w:sz w:val="28"/>
        </w:rPr>
        <w:t>(указать нужное)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6. Имеется в наличии (</w:t>
      </w:r>
      <w:r>
        <w:rPr>
          <w:rFonts w:ascii="Times New Roman"/>
          <w:b w:val="false"/>
          <w:i/>
          <w:color w:val="000000"/>
          <w:sz w:val="28"/>
        </w:rPr>
        <w:t>указать нужное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современный молочный комплекс на _______ голов;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современное высокотехнологическое доильное оборудование (доильный зал) на _____ дойных коров;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3) доильное оборудование с доением в молокопровод, в бидоны, молокосборник (танк) </w:t>
      </w:r>
      <w:r>
        <w:rPr>
          <w:rFonts w:ascii="Times New Roman"/>
          <w:b w:val="false"/>
          <w:i/>
          <w:color w:val="000000"/>
          <w:sz w:val="28"/>
        </w:rPr>
        <w:t>(подчеркнуть наличие)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7. Наличие собственного цеха по переработке молока ________ ____________________________________________________________________.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указать – мощность, наименование оборудования – производитель, учетный номер, код)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8. Наличие земельных угодий, всего _______ гектар, в том числе пашни _____ гектар, пастбищных угодий _______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9. Наличие кормов по состоянию на 1 января 2011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10. Будет произведено в 2011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11. Адрес Товаропроизводителя: 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копия свидетельства о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справка банка о наличии банковского счета с указанием его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копия договора на оказание услуг по научному сопровождению селекционного процесса с планом закрепления и ротации быков-производителей;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обязательство по введению ветеринарного и зоотехнического учета с последующим подключением в ИАС по установленной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предприятия (Ф.И.О., подпись, печать) "_" 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"Подтверждаю"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Начальник Отдела сельского хозяйства ___ района 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 (Ф.И.О., подпись, печать) "__" 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Отдела сельского хозяйства района вправе в порядке установленном законодательством создавать комиссию для проверки достоверности данных указанных в заявке и определения соответствия критериям.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производство и реализация свинины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Товаропроизводитель________________________________________ 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(физического)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Имеется в наличии основных и ремонтных свиноматок на 1 января 2011 года _____ голов, в том числе породных животных или животных, полученных от межпородного скрещивания ____ голов ___ %, в том числе </w:t>
      </w:r>
      <w:r>
        <w:rPr>
          <w:rFonts w:ascii="Times New Roman"/>
          <w:b w:val="false"/>
          <w:i/>
          <w:color w:val="000000"/>
          <w:sz w:val="28"/>
        </w:rPr>
        <w:t xml:space="preserve">(указать породу или породы) </w:t>
      </w:r>
      <w:r>
        <w:rPr>
          <w:rFonts w:ascii="Times New Roman"/>
          <w:b w:val="false"/>
          <w:i w:val="false"/>
          <w:color w:val="000000"/>
          <w:sz w:val="28"/>
        </w:rPr>
        <w:t>маточного поголовья _______ голов старше 2-х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3. Планируемая численность скота на откорме в 2011 году ________ свинины.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4. Наличие откорм площадки (помещения) для откорма свинины на ____голов,__________________________________________________________.fs24 (указать – современное, типовое, приспособленное, общая площадь квадратных метров)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5. Наличие перерабатывающей мощности: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убойная площадка (пункт) (учетный номер (код) _____) с мощностью ____ тонн в сутки;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перерабатывающий цех (учетный номер (код) _____) с мощностью ____ тонн в сутки.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6. Планируемое количество откормленной свинины для сдачи на мясо _______ гол.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7. Планируемый объем реализации свинины в убойном весе ________ тонн, в том числе на переработку ____ тонн и (или) собственная переработка ____ тонн - fs24(заполнить нужное).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8. Наличие земельных угодий, всего _______ гектар, в том числе пашни _____ гектар, пастбищных угодий ________________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9. Наличие кормов по состоянию на 1 января 2011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10. Будет произведено в 2011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11. Адрес (полный) Товаропроизводителя:_____________________.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копию свидетельства о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копию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справку банка о наличии банковского счета с указанием его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копия договора на оказание услуг по научному сопровождению селекционного процесса с планом закрепления и ротации свиней-производителей;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обязательство по введению ветеринарного и зоотехнического учета с последующим подключением в ИАС по установленной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предприятия __ (Ф.И.О., подпись, печать) "__"__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"Подтверждаю"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Начальник Отдела сельского хозяйства ________ района 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"__" _________ 20 __ г. ___________________ 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Отдела сельского хозяйства района вправе в порядке установленном законодательством создавать комиссию для проверки достоверности данных указанных в заявке и определения соответствия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производство и реализация тонкой шерсти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Товаропроизводитель______________________________________ 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(физического) лица)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Имеется в наличии овец на 1 января 2011 года ____ голов, в том числе маток (старше 2-х лет ___ голов, из них породных _________________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(указать породу)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Наличие специализированного помещения для содержания овец на _____ голов, а также помещения для механизированной стрижки овец на ______ голов _______________________________________________________. </w:t>
      </w:r>
      <w:r>
        <w:rPr>
          <w:rFonts w:ascii="Times New Roman"/>
          <w:b w:val="false"/>
          <w:i/>
          <w:color w:val="000000"/>
          <w:sz w:val="28"/>
        </w:rPr>
        <w:t>(указать – типовое, приспособленное, общая площадь кв. метров)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Планируемый объем реализации шерсти ____________ тонн, в том числе на переработку _________ тонн и (или) собственная переработка ______________ тонн, другие объекты реализации ________ тонн - указать какие </w:t>
      </w:r>
      <w:r>
        <w:rPr>
          <w:rFonts w:ascii="Times New Roman"/>
          <w:b w:val="false"/>
          <w:i/>
          <w:color w:val="000000"/>
          <w:sz w:val="28"/>
        </w:rPr>
        <w:t>(заполнить нужное)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Наличие земельных угодий, всего ______ гектар, в том числе пашни ____ гектар, пастбищных угодий ______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Наличие кормов по состоянию на 1 января 2011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7. Будет произведено в 2011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8. Адрес (полный) Товаропроизводителя:_______________________.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копию свидетельства о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копию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справку банка о наличии банковского счета с указанием его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предприятия __ (Ф.И.О., подпись, печать) "__ " _ 20_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"Подтверждаю"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Отдела сельского хозяйства ____ района ___________ области "__" _________ 20 __ г. _______________ 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Отдела сельского хозяйства района вправе в порядке установленном законодательством создавать комиссию для проверки достоверности данных указанных в заявке и определения соответствия критериям.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производство и реализация баранины и конины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Товаропроизводитель______________________________________ 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(физического)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Имеется в наличии овец (лошадей) на 1 января 2011 года ____ голов, в том числе маток (старше 2-х (3-х) ______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Наличие специализированного помещения для содержания овец (лошадей) на ___ голов______________________________________________. </w:t>
      </w:r>
      <w:r>
        <w:rPr>
          <w:rFonts w:ascii="Times New Roman"/>
          <w:b w:val="false"/>
          <w:i/>
          <w:color w:val="000000"/>
          <w:sz w:val="28"/>
        </w:rPr>
        <w:t>(указать – типовое, приспособленное, общая площадь кв. метров)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Наличие перерабатывающей мощности: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убойная площадка (пункт) (учетный номер (код) _____) с мощностью ____ тонн в сутки;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перерабатывающий цех (учетный номер (код) _____) с мощностью ____ тонн в сутки.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Планируемый объем реализации баранины (конины) ____________ тонн, в том числе на переработку _________ тонн и (или) собственная переработка ______________ тонн, другие объекты реализации ________ тонн - указать какие </w:t>
      </w:r>
      <w:r>
        <w:rPr>
          <w:rFonts w:ascii="Times New Roman"/>
          <w:b w:val="false"/>
          <w:i/>
          <w:color w:val="000000"/>
          <w:sz w:val="28"/>
        </w:rPr>
        <w:t>(указать нужное)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Наличие земельных угодий, всего _______ гектар, в том числе, пашни _____ гектар, пастбищных угодий ________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Наличие кормов по состоянию на 1 января 2011 года (для товаропроизводителей занимающимся производством баранины):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7. Будет произведено в 2011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8. Адрес (полный) Товаропроизводителя:______________________.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копия свидетельства о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4) справка банка о наличии банковского счета с указанием его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предприятия (Ф.И.О., подпись, печать) "__" ___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"Подтверждаю"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Отдела сельского хозяйства ______ района 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"__" _________ 20 __ г. _______________ 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Отдела сельского хозяйства района вправе в порядке установленном законодательством создавать комиссию для проверки достоверности данных указанных в заявке и определения соответствия критериям.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производство и реализация кумыса и шубата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Товаропроизводитель______________________________________ 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(физического)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Имеется в наличии лошадей (верблюдов) на 1 января 2011 года _____ голов, в том числе кобыл (верблюдоматок) ______ голов старше 3 – 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3. Планируемое среднегодовое поголовье дойных кобыл (верблюдоматок) ____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4. Планируемый объем производства кумыса (шубата) в зачетном весе 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5. Наличие цеха (помещение, емкость по сбору и (или) производству кумыса или шубата) на ______ тонн в сутки.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6. Планируемый объем реализации кумыса (шубата) ____________ тонн, в том числе на переработку _________ тонн и (или) собственная переработка ______________ тонн, другие объекты реализации ________ тонн - указать какие </w:t>
      </w:r>
      <w:r>
        <w:rPr>
          <w:rFonts w:ascii="Times New Roman"/>
          <w:b w:val="false"/>
          <w:i/>
          <w:color w:val="000000"/>
          <w:sz w:val="28"/>
        </w:rPr>
        <w:t>(заполнить нужное)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7. Наличие земельных угодий, всего _______ гектар, в том числе, пашни _____ гектар, пастбищных угодий ________________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8. Наличие кормов по состоянию на 1 января 2011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9. Будет произведено в 2011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10. Адрес Товаропроизводителя: 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копию свидетельства о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копию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справку банка о наличии банковского счета с указанием его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предприятия (Ф.И.О., подпись, печать) "__" __ 20_год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"Подтверждаю"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Начальник Отдела сельского хозяйства ____ района 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 (Ф.И.О., подпись, печать) "__" 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Отдела сельского хозяйства района вправе в порядке установленном законодательством создавать комиссию для проверки достоверности данных указанных в заявке и определения соответствия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производство и реализация мяса птицы и товарного яйца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Товаропроизводитель_______________________________________. </w:t>
      </w:r>
      <w:r>
        <w:rPr>
          <w:rFonts w:ascii="Times New Roman"/>
          <w:b w:val="false"/>
          <w:i/>
          <w:color w:val="000000"/>
          <w:sz w:val="28"/>
        </w:rPr>
        <w:t>(наименование птицефабрики)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Среднегодовое поголовье кур несушек ______________ голов 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указать кросс и направление продуктивности)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3. Ввод птицефабрики в эксплуатацию ______________ (дата,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4. Мощность птицефабрики _____ тонн, _____ тысяч штук </w:t>
      </w:r>
      <w:r>
        <w:rPr>
          <w:rFonts w:ascii="Times New Roman"/>
          <w:b w:val="false"/>
          <w:i/>
          <w:color w:val="000000"/>
          <w:sz w:val="28"/>
        </w:rPr>
        <w:t>(указать нужное).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5. Среднегодовая яйценоскость на 1 курицу несушку по итогам 2010 года ______ штук.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6. Планируемый объем производства мяса ____ тонн, яиц ____ тысяч штук, из них объем реализации мяса _____ тонн, яиц _____ тыс. штук </w:t>
      </w:r>
      <w:r>
        <w:rPr>
          <w:rFonts w:ascii="Times New Roman"/>
          <w:b w:val="false"/>
          <w:i/>
          <w:color w:val="000000"/>
          <w:sz w:val="28"/>
        </w:rPr>
        <w:t>(указать нужное).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 Имеется сертификат (ИСО, знак "Экологическая продукция", система пищевой безопасности ХАССП) ______________ </w:t>
      </w:r>
      <w:r>
        <w:rPr>
          <w:rFonts w:ascii="Times New Roman"/>
          <w:b w:val="false"/>
          <w:i/>
          <w:color w:val="000000"/>
          <w:sz w:val="28"/>
        </w:rPr>
        <w:t>(указать какой сертификат и дату выдачи)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8. Имеется технологическое оборудование, в том числе клеточное (напольное) оборудование для содержания птицы _____ лет, оборудование по производству комбикормов ______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9. Адрес Товаропроизводителя </w:t>
      </w:r>
      <w:r>
        <w:rPr>
          <w:rFonts w:ascii="Times New Roman"/>
          <w:b w:val="false"/>
          <w:i/>
          <w:color w:val="000000"/>
          <w:sz w:val="28"/>
        </w:rPr>
        <w:t>(полный)</w:t>
      </w:r>
      <w:r>
        <w:rPr>
          <w:rFonts w:ascii="Times New Roman"/>
          <w:b w:val="false"/>
          <w:i w:val="false"/>
          <w:color w:val="000000"/>
          <w:sz w:val="28"/>
        </w:rPr>
        <w:t>: 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копию свидетельства о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3) копию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4) справку банка о наличии банковского счета с указанием его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_______ (Ф.И.О., подпись, печать) "__" ____ 20 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"Подтверждаю"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Начальник Отдела сельского хозяйства ______ района __________области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"__" ____ 20 __ г. _______________ 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Отдела сельского хозяйства района вправе в порядке установленном законодательством создавать комиссию для проверки достоверности данных указанных в заявке и определения соответствия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заявки на получение субсидий за сочные и грубые корма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1. Товаропроизводитель_________________________________________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(физического)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Наличие поголовья крупно рогатого скота на 1 марта 2011 года _____ голов, в том числе коров_______голов.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3. Имеется в наличии закрытые/открытые помещение для содержания_______голов коров, введенный в эксплуатацию _______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4. Наличие земельных угодий, всего _______ га., в том числе пашни _____ га., пастбищных угодий _______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5. Планируется заготовить в 2011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6. Дополнительно планируется закупить в 2011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 Зарегистрирован в единой информационной базе селекционной и племенной работы __________ fs24(№ и дата регистрации)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8. Адрес Товаропроизводителя: 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копию свидетельства о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копию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справку банка о наличии банковского счета с указанием его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обязательство по сохранности маточного поголовья;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обязательство по определению качества корма.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предприятия (хозяйство)_(Ф.И.О.,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"__ " _______ 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>"Подтверждаю" 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Начальник отдела предпринимательства и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акимата __________ района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 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"__" _____ 2011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Руководитель отдела предпринимательства и сельского хозяйства акимата района вправе в порядке установленном законодательством, создавать комиссию для проверки достоверности данных указанных в заявке и определения соответствия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от 4 мая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"Утверждаю"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отдела сельского хозяйства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_______________ </w:t>
      </w:r>
      <w:r>
        <w:rPr>
          <w:rFonts w:ascii="Times New Roman"/>
          <w:b w:val="false"/>
          <w:i w:val="false"/>
          <w:color w:val="000000"/>
          <w:sz w:val="28"/>
        </w:rPr>
        <w:t>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"___" ________________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СВОДНОГО АКТА</w:t>
      </w:r>
      <w:r>
        <w:br/>
      </w:r>
      <w:r>
        <w:rPr>
          <w:rFonts w:ascii="Times New Roman"/>
          <w:b/>
          <w:i w:val="false"/>
          <w:color w:val="000000"/>
        </w:rPr>
        <w:t>о реализации животноводческой продукции, а также количество коров по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Наименование приложения № 2 в редакции решения акима Жамбылской области от 02.11.2011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 (наименование субсидируемой продукции – нужное оставить)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______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(месяц)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1225"/>
        <w:gridCol w:w="2083"/>
        <w:gridCol w:w="2195"/>
        <w:gridCol w:w="3700"/>
        <w:gridCol w:w="1549"/>
      </w:tblGrid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продавца, его 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субсидируемой животноводческой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коров (гол.)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дата и № платежного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реализованной животноводческой продукции (тонн, тыс. штук)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покупателя, его 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* составляется отдельно на каждый вид субсидируемой животноводческой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отдела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сельского хозяйства _________________________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Специалист отдела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 сельского хозяйства _________________________ (Ф.И.О.,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от 4 мая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сводного списка распределения квот среди участников программы субсидирования и размеров бюджетных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Наименование приложения № 3 в редакции решения акима Жамбылской области от 02.11.2011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 ____________________ области на 2011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"/>
        <w:gridCol w:w="312"/>
        <w:gridCol w:w="949"/>
        <w:gridCol w:w="832"/>
        <w:gridCol w:w="312"/>
        <w:gridCol w:w="1009"/>
        <w:gridCol w:w="835"/>
        <w:gridCol w:w="1123"/>
        <w:gridCol w:w="486"/>
        <w:gridCol w:w="1532"/>
        <w:gridCol w:w="2230"/>
        <w:gridCol w:w="1358"/>
        <w:gridCol w:w="10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поголовья,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маток,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Поголовье на откорме,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коров (гол.)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Поголовье дойных коров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продукции, тонн, тыс.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за единицу реализованной продукции, тенге за 1 голову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Доведенная квота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 (уровень)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тонн, тыс. штук, гол.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товарное яйцо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Шубат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*Заполняется на субсидирование стоимости сочных и грубых кормов используемых для кормления маточного поголовья (коров)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Управление сельского хозяйства области в течение четырех дней со дня утверждения квот представляет в Министерство сельского хозяйства копию решения акима области об утверждении квот для товаропроизводителей участвующих в программе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от 4 мая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"Утверждаю"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Начальник Управления сельского хозяйства _________________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 (Ф.И.О.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"____" ____________ 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сводной ведомости по области об объемах реализованной животноводческой продукции, а также количество коров и выплате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Наименование приложения № 4 в редакции решения акима Жамбылской области от 02.11.2011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 собственного (субсидируемая животноводческая продукция – указать нужное)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производства и выплате субсидий за ____ 2011 года по 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(месяц)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"/>
        <w:gridCol w:w="538"/>
        <w:gridCol w:w="679"/>
        <w:gridCol w:w="254"/>
        <w:gridCol w:w="3469"/>
        <w:gridCol w:w="883"/>
        <w:gridCol w:w="883"/>
        <w:gridCol w:w="953"/>
        <w:gridCol w:w="955"/>
        <w:gridCol w:w="1106"/>
        <w:gridCol w:w="822"/>
        <w:gridCol w:w="823"/>
        <w:gridCol w:w="68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квота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за единицу (1 кг., штук) реализованной животноводческой продукции, тенге или на 1 голову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реализовано животноводческой продукции, (тонн, тыс. штук)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использовано комбикормов (концкормов) для производства мяса, яиц,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субсидий с начала года,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Оплачено с начала года,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причитающейся суммы субсидий,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Сельхозтоваропроизводителя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тонн, тыс.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* Указать уровень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отдела животноводства __________________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Главный бухгалтер _______________________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от 4 мая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"Утверждаю"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Управления сельского хозяйства 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 (Ф.И.О.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"___" ____________ 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отчета (информации) по освоению средств по области*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на "____" ____________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859"/>
        <w:gridCol w:w="346"/>
        <w:gridCol w:w="926"/>
        <w:gridCol w:w="926"/>
        <w:gridCol w:w="2276"/>
        <w:gridCol w:w="346"/>
        <w:gridCol w:w="926"/>
        <w:gridCol w:w="926"/>
        <w:gridCol w:w="346"/>
        <w:gridCol w:w="926"/>
        <w:gridCol w:w="927"/>
        <w:gridCol w:w="346"/>
        <w:gridCol w:w="927"/>
        <w:gridCol w:w="928"/>
      </w:tblGrid>
      <w:tr>
        <w:trPr>
          <w:trHeight w:val="30" w:hRule="atLeast"/>
        </w:trPr>
        <w:tc>
          <w:tcPr>
            <w:tcW w:w="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(продукции)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Доведенная квота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Доведенный план финансирования, тыс. тенге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реализовано 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Находится на обработке в управлении с/х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оплачено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тыс.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тыс.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тыс.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тыс.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* представляется ежемесячно не позднее 5 числа следующим за отчетным месяцем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** на отчетную дату с начала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*** весь объем реализации (без учета субсидий)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отдела животноводства ___________________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Главный бухгалтер __________________________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от 04 мая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"Утверждаю"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Управления сельского хозяйства 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 (Ф.И.О.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"____" __________ 2010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отчета (информации)по объемам реализации животноводческой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 "____" квартал 2011 года по 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"/>
        <w:gridCol w:w="203"/>
        <w:gridCol w:w="885"/>
        <w:gridCol w:w="430"/>
        <w:gridCol w:w="1793"/>
        <w:gridCol w:w="430"/>
        <w:gridCol w:w="1680"/>
        <w:gridCol w:w="430"/>
        <w:gridCol w:w="1794"/>
        <w:gridCol w:w="430"/>
        <w:gridCol w:w="1795"/>
        <w:gridCol w:w="431"/>
        <w:gridCol w:w="1796"/>
      </w:tblGrid>
      <w:tr>
        <w:trPr>
          <w:trHeight w:val="30" w:hRule="atLeast"/>
        </w:trPr>
        <w:tc>
          <w:tcPr>
            <w:tcW w:w="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Доведенная квота, тонн, тыс.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учреждения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кг.,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 за 1 кг., 1 штуку,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кг.,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реализации,за 1 кг., 1 штуку,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кг.,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 за 1 кг., 1 штуку,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кг.,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 за 1 кг., 1 штуку,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кг.,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 за 1 кг., 1 штуку,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цена реализации переработанной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**</w:t>
      </w:r>
      <w:r>
        <w:rPr>
          <w:rFonts w:ascii="Times New Roman"/>
          <w:b w:val="false"/>
          <w:i w:val="false"/>
          <w:color w:val="000000"/>
          <w:sz w:val="28"/>
        </w:rPr>
        <w:t>больницы, школьным и дошкольным учреждениям и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отдела животноводства ___________________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Главный бухгалтер __________(Ф.И.О.,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