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5096" w14:textId="0e75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объектов коммунальной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августа 2011 года № 277. Зарегистрировано Департаментом юстиции Жамбылской области 6 октября 2011 года № 1794. Утратило силу постановлением акимата Жамбылской области от 10 апреля 2019 года № 82</w:t>
      </w:r>
    </w:p>
    <w:p>
      <w:pPr>
        <w:spacing w:after="0"/>
        <w:ind w:left="0"/>
        <w:jc w:val="both"/>
      </w:pPr>
      <w:bookmarkStart w:name="z2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Жамбылской области от 10.04.2019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объектов коммунальной собственности подлежащих приватизации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Поручить государственному учреждению "Управление финансов акимата Жамбылской области"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организовать продажу объектов, утвержденных в пункте 1 настоящего постановления.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вступает в силу с момента государственной регистрации в органах юстиции и вводится в действие по истечении 10 календарных дней со дня первого официального опубликования.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Жамбылской области от 29 июня 2011 года № 209 "О приватизации объектов коммунальной собственности".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Садибекова Гани Калыбаевича.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от 25 августа 2011 года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коммунальной собственности подлежащих приватизации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4970"/>
        <w:gridCol w:w="2488"/>
        <w:gridCol w:w="4148"/>
        <w:gridCol w:w="155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ГАЗ-3110 1998 года выпуска государственный номер Н 785 АО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Луговского сельского округа Т. Рыскуловского района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акимата Т. Рыскуловского района от 15 февраля 2011 года № 01-125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ВАЗ-21213 2001 года выпуска государственный номер Н 244 AY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Корагатинского сельского округа Т. Рыскуловского района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акимата Т. Рыскуловского района от 15 февраля 2011 года № 01-125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УАЗ -3151226 1993 года выпуска государственный номер Н 873 АО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Жанатурмыского сельского округа Т.Рыскуловского района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акимата Т. Рыскуловского района от 15 февраля 2011 года № 01-125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Мусоровоз КО – 440-4 2007 года выпуска государственный номер Н 436 СС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Жасыл -Тараз отдела жилищного коммунального хозяйства пассажирского транспорта и автомобильных дорог акимата города Тараз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акимата города Тараз от 4 февраля 2011 года № 19-249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 ТО-30 1980 года выпуска государственный номер Н 985 AHD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Жасыл - Тараз отдела жилищного коммунального хозяйства пассажирского транспорта и автомобильных дорог акимата города Тараз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акимата города Тараз от 4 февраля 2011 года № 19-249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ГАЗ-31029 1992 года выпуска государственный номер Н 040 BH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Жасыл –Тараз отдела жилищного коммунального хозяйства пассажирского транспорта и автомобильных дорог акимата города Тараз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акимата города Тараз от 4 февраля 2011 года № 19-249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Москвич М 2140 1980 года выпуска государственный номер Н 664 BE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Жасыл –Тараз Отдела жилищного коммунального хозяйства пассажирского транспорта и автомобильных дорог акимата города Тараз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акимата города Тараз от 4 февраля 2011 года № 19-249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ВАЗ -21061 1994 года выпуска государственный номер Н 869 BE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Жасыл –Тараз отдела жилищного коммунального хозяйства пассажирского транспорта и автомобильных дорог акимата города Тараз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акимата города Тараз от 4 февраля 2011 года за № 19-249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ВАЗ -21074 2002 года выпуска государственный номер Н 098 АU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Жасыл –Тараз отдела жилищного коммунального хозяйства пассажирского транспорта и автомобильных дорог акимата города Тараз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акимата города Тараз от 4 февраля 2011 года за № 19-249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КАВЗ -3270 1991 года выпуска государственный номер Н 158 BC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Отдел жилищно-коммунального хозяйства пассажирского транспорта и автомобильных дорог акимата Кордайского района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отдела финансов акимата Кордайского района от 31 января 2011 года № 44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Т-40 1990 года выпуска государственный номер Н 167 ALD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Отдел жилищно-коммунального хозяйства пассажирского транспорта и автомобильных дорог акимата Кордайского района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отдела финансов акимата Кордайского района от 31 января 2011 года № 44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ДТ-75 1975 года выпуска государственный номер H 489 АЕD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Отдел жилищно-коммунального хозяйства пассажирского транспорта и автомобильных дорог акимата Кордайского района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отдела финансов акимата Кордайского района от 31 января 2011 года № 44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ДТ-75 трактор 1989 года выпуска государственный номер Н 168 ALD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Отдел жилищно-коммунального хозяйства пассажирского транспорта и автомобильных дорог акимата Кордайского района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отдела финансов акимата Кордайского района от 31 января 2011 года № 44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ДТ-75 трактор 1989 года выпуска государственный номер Н 137 AKD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Отдел жилищно-коммунального хозяйства пассажирского транспорта и автомобильных дорог акимата Кордайского района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отдела финансов акимата Кордайского района от 31 января 2011 года № 44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ГАЗ-53 1978 года выпуска государственный номер Н 776 СС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Отдел образования физической культуры и спорта акимата Кордайского района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отдела финансов акимата Кордайского района от 31 января 2011 года № 44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Suzuki –Chana 2007 года выпуска государственный номер Н 094 СС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Отдел образования физической культуры и спорта акимата Кордайского района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отдела финансов акимата Кордайского района от 31 января 2011 года № 44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Audi А 6 1994 года выпуска государственный номер Н 155 AA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Отдел внутренней политики акимата Шуского района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акимата Шуского района от 14 февраля 2011 года за № 02-171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ВАЗ 21213 1995 года выпуска государственный номер Н 985 АО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 Шуского района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отдела финансов акимата Шуского района от 24 мая 2011 года за № 03-179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ВАЗ 21060 2002 года выпуска государственный номер Н 384 АК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Жамбылского сельского округа Мойынкумского района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акимата Мойынкумского района от 2 февраля 2011 года за № 1-66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Volvo -940 1995 года выпускам государственный номер Н 102 АК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"Жамбыл-Жылу" Управления энергетики и коммунального хозяйства акимата Жамбылской области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Управления энергетики и коммунального хозяйства от 28 апреля 2011года № 01-504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ГАЗ -4301 1994 года выпуска государственный номер Н-243 СЕ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"Жамбыл-Жылу" Управления энергетики и коммунального хозяйства акимата Жамбылской области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Управления энергетики и коммунального хозяйства от 28 апреля 2011года № 01-504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ГАЗ -3102 1999 года выпуска государственный номер Н 543 АО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"Жамбыл-Жылу" Управления энергетики и коммунального хозяйства акимата Жамбылской области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Управления энергетики и коммунального хозяйства от 28 апреля 2011 года № 01-504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Пневмокран КС– 4361 АПС 1989 года выпуска 16 тн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"Жамбыл-Жылу" Управления энергетики и коммунального хозяйства акимата Жамбылской области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Управления энергетики и коммунального хозяйства от 28 апреля 2011года № 01-504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ГАЗ - 53 a 1983 года выпуска государственный номер Н 829 AE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"Жамбыл-Жылу" Управления энергетики и коммунального хозяйства акимата Жамбылской области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Управления энергетики и коммунального хозяйства от 28 апреля 2011года № 01-504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Т150 К 1986 года выпуска государственный номер Н 057 АНD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"Жамбыл-Жылу" Управления энергетики и коммунального хозяйства акимата Жамбылской области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Управления энергетики и коммунального хозяйства от 28 апреля 2011года № 01-504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подъездной путь (тупик) № 219 254 метров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ДГКП "Шу-Жылу" на праве хозяйственного ведения ГКП "Жамбыл-Жылу" Управления энергетики и коммунального хозяйства акимата Жамбылской области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Управления энергетики и коммунального хозяйства от 19 мая 2011 года № 03-567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подъездной путь (тупик) № 220 177 метров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ДГКП "Шу-Жылу" на праве хозяйственного ведения ГКП "Жамбыл-Жылу" Управления энергетики и коммунального хозяйства акимата Жамбылской области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Управления энергетики и коммунального хозяйства от 19 мая 2011 года № 03-567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ГАЗ 3110-101 2002 года выпуска государственный номер Н 109 BD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ГУ"Психоневрологический дом интернат" Управления координации занятости социальных программ акимата Жамбылской области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Управления координации занятости и социальных программ от 31 марта 2011 года № 02-05/454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ГАЗ 322132-224 2001 года выпуска государственный номер Н 583 AW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ГУ"Психоневрологический дом интернат" Управления координации занятости социальных программ акимата Жамбылской области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Управления координации занятости и социальных программ от 31 марта 2011 года № 02-05/454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