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1cc2" w14:textId="2121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приема и обустройства оралманов, прибывающих в Жамбылскую область по квоте иммиграции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августа 2011 года № 271. Зарегистрировано Департаментом юстиции Жамбылской области 10 октября 2011 года за номером 1795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22 июля 2011 года </w:t>
      </w:r>
      <w:r>
        <w:rPr>
          <w:rFonts w:ascii="Times New Roman"/>
          <w:b w:val="false"/>
          <w:i w:val="false"/>
          <w:color w:val="000000"/>
          <w:sz w:val="28"/>
        </w:rPr>
        <w:t>"О миграции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Указом Президента Республики Казахстан от 17 ноября 2008 года № 690 "О квоте иммиграции оралманов на 2009-2011 годы" в целях реализации Постановления Правительства Республики Казахстан от 25 апреля 2011 года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распределении квоты иммиграции оралманов на 2011 год"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Разместить 1840 семей оралманов, прибывающих из зарубежных стран в Жамбылскую область по квоте иммиграции оралманов на 2011 год в районах и городе Тараз.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Государственному учреждению "Департамент внутренних дел Жамбылской области Министерства внутренних дел Республики Казахстан" (по согласованию) рекомендовать: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обеспечение приема оралманов, прибывающих по квоте, назначение дополнительных льгот в соответствии с Постановлением Правительства Республики Казахстан от 6 января 2006 года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возмещения расходов по проезду к постоянному месту жительства и провозу имущества (в том числе скота), выделения средств для приобретения жилья по месту прибытия и выплаты единовременных пособий оралманам и членам их семей, прибывшим по квоте иммиграции";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личной и имущественной безопасности оралманов при приеме, в пути следования, в местах постоянного проживания на территории области, своевременное оформление им в установленном законом порядке необходимых документов, разрешающих проживание по месту размещения и получение гражданства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Акимам районов и города Тараз обеспечить выделение семьям оралманов земельных участков для строительства жилья и организации крестьянских хозяйств, организацию подготовки и переподготовки оралманов профессиям, востребованным региональным рынком труда и трудоустройство трудоспособных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образования акимата Жамбылской области" осуществить изучение документов об образовании, полученных детьми оралманов за рубежом, при необходимости, организовать их дополнительное обучение по переходным учебным планам с сокращенным сроком, чтобы обеспечить соответствие их образования Государственным стандартам образования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"Управление здравоохранения акимата Жамбылской области" обеспечить медицинское обследование прибывающих оралманов и лечение больных на общих основаниях наравне с гражданами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Государственному учреждению "Департамент контроля и социальной защиты по Жамбылской области Комитета контроля и социальной защиты Министерства труда и социальной защиты населения Республики Казахстан" (по согласованию) и Жамбылскому областному филиалу республиканского государственного казенного предприятия "Государственный центр по выплате пенсий" Министерства труда и социальной защиты населения Республики Казахстан" (по согласованию) рекомендовать решение вопросов по назначению и выплате пособий и пенсий прибывшим оралманам в соответствии с действующим законодательством Республики Казахстан.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Государственному учреждению "Управление внутренней политики акимата Жамбылской области" информировать через средства массовой информации население области о проводимой работе по размещению оралманов.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постановления возложить на заместителя акима области Садибекова Гани Калыбаевича.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Бозумбаев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 Жамбылского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республиканского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предприятия "Государственный центр по выплате пенсий"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А.Аймагамбетов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05.09.2011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"Департамент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Б.Аймагамбетов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12.09.2011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"Департамент по контролю и социальной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А.Турысов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05.09.2011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