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50b6" w14:textId="8e85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"Об областном бюджете на 2011-2013 годы" от 13 декабря 2010 года № 30-3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14 декабря 2011 года № 42-2. Зарегистрировано Департаментом юстиции Жамбылской области 14 декабря 2011 года за номером 1800.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постановлением Правительства Республики Казахстан "О внесении изменений в постановление Правительства Республики Казахстан от 15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распределения и Правил использования средств на реализацию межсекторального и межведомственного взаимодействия по вопросам охраны здоровья граждан на 2011 год"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1456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13 декабря 2010 года № 30-3 "Об областном бюджете на 2011-2013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1766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"Знамя труда" от 3 марта 2011 года № 24)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"116 521 100" заменить цифрами "116 520 257";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"105 715 343" заменить цифрами "105 714 500";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"117 653 992" заменить цифрами "117 653 149".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А. МАЙЛЫБАЕВ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 42-2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116 520 257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006"/>
        <w:gridCol w:w="1006"/>
        <w:gridCol w:w="6497"/>
        <w:gridCol w:w="30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117 653 149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23 890 787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7 902 925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4 514 760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 за счет целевых трансфертов на развитие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535"/>
        <w:gridCol w:w="540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649"/>
        <w:gridCol w:w="3790"/>
        <w:gridCol w:w="65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-2 084 357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1508"/>
        <w:gridCol w:w="66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89"/>
        <w:gridCol w:w="2090"/>
        <w:gridCol w:w="2403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