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76d6" w14:textId="3e47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Сарыкемерского аульного округа Байзакского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№ 322 от 29 сентября 2011 года и решение Жамбылского областного маслихата от 7 декабря 2011 года № 41-8. Зарегистрировано Департаментом юстиции Жамбылской области 13 января 2012 года за номером 1803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подпункту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подпункту 2)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в Республике Казахстан» акимат области ПОСТАНОВЛЯЕТ и маслихат Жамбылской области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Изменить границы Сарыкемерского сельского округа Байзакского района включив к административным границам Сарыкемерского сельского округа земли из государственного фонда, расположенные на территории производственного кооператива «Учбулак» общей площадью 84,79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Настоящий нормативный правовой акт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Майлыбаев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