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04261" w14:textId="25042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областного маслихата от 15 марта 2011 года № 32-8 "Об установлении ставок платы за некоторые виды лесных пользований на участках государственного лесного фонда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7 декабря 2011 года № 41-10. Зарегистрировано Департаментом юстиции Жамбылской области 18 января 2012 года № 1804. Утратило силу решением Жамбылского областного маслихата от 30 апреля 2019 года № 34-9</w:t>
      </w:r>
    </w:p>
    <w:p>
      <w:pPr>
        <w:spacing w:after="0"/>
        <w:ind w:left="0"/>
        <w:jc w:val="both"/>
      </w:pPr>
      <w:bookmarkStart w:name="z1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Жамбылского областного маслихата от 30.04.2019 </w:t>
      </w:r>
      <w:r>
        <w:rPr>
          <w:rFonts w:ascii="Times New Roman"/>
          <w:b w:val="false"/>
          <w:i w:val="false"/>
          <w:color w:val="ff0000"/>
          <w:sz w:val="28"/>
        </w:rPr>
        <w:t>№ 34-9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сохранена авторская орфография и пунктуация.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506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 (Налоговый кодекс)" и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Кодекса Республики Казахстан от 08 июля 2003 года, Жамбылский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решение Жамбылского областного маслихата от 15 марта 2011 года </w:t>
      </w:r>
      <w:r>
        <w:rPr>
          <w:rFonts w:ascii="Times New Roman"/>
          <w:b w:val="false"/>
          <w:i w:val="false"/>
          <w:color w:val="000000"/>
          <w:sz w:val="28"/>
        </w:rPr>
        <w:t>№ 32-8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ставок платы за некоторые виды лесных пользований на участках государственного лесного фонда области" (Зарегистрировано в Реестре государственной регистрации нормативных правовых актов № 1776, опубликованное в газете "Знамя труда" от 28 апреля 2011 года № 47) внести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приложения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Абзац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указанного решения исключить.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 АСИЛЬБЕКОВ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МАЙЛЫБАЕВ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"Жамбылская областная территориальная инспекция лесного и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охотничьего хозяйства Министерства Сельского хозяйства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Кемелов К.К.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декабря 2011 г.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"Налоговый департамент по Жамбылской области Налогового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Министерства финансов Республики Казахстан"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Сарсембаев Т.К.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декабря 2011 г.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 декабря 2011 года № 41-10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2011 года № 32-8</w:t>
            </w:r>
          </w:p>
        </w:tc>
      </w:tr>
    </w:tbl>
    <w:bookmarkStart w:name="z3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некоторые виды побочных лесных пользований на участках государственного лесного фонда области</w:t>
      </w:r>
    </w:p>
    <w:bookmarkEnd w:id="18"/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размещение ульев и пасек, сенокошение, пастьбу скота, звероводство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8"/>
        <w:gridCol w:w="3637"/>
        <w:gridCol w:w="2335"/>
        <w:gridCol w:w="4410"/>
      </w:tblGrid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0"/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пользования</w:t>
            </w:r>
          </w:p>
          <w:bookmarkEnd w:id="21"/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  <w:bookmarkEnd w:id="22"/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платы (тенге)</w:t>
            </w:r>
          </w:p>
          <w:bookmarkEnd w:id="23"/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  <w:bookmarkEnd w:id="24"/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ульев и пасек </w:t>
            </w:r>
          </w:p>
          <w:bookmarkEnd w:id="25"/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улей </w:t>
            </w:r>
          </w:p>
          <w:bookmarkEnd w:id="26"/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88,2</w:t>
            </w:r>
          </w:p>
          <w:bookmarkEnd w:id="27"/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  <w:bookmarkEnd w:id="28"/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Сенокошение на участках государственного лесного фонда: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сенокосы хорошего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сенокосы среднего 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сенокосы низкого 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  <w:bookmarkEnd w:id="32"/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Пастьба скота на участках государственного лесного фонда: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 хорошего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 среднего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 низкого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</w:tr>
      <w:tr>
        <w:trPr>
          <w:trHeight w:val="3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Звероводство 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177,2</w:t>
            </w:r>
          </w:p>
        </w:tc>
      </w:tr>
    </w:tbl>
    <w:bookmarkStart w:name="z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Заготовка и сбор лекарственных растений и технического сырья, дикорастущих плодов, орехов, грибов, ягод и других пищевых продуктов, камыша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6"/>
        <w:gridCol w:w="2465"/>
        <w:gridCol w:w="1222"/>
        <w:gridCol w:w="1222"/>
        <w:gridCol w:w="1902"/>
        <w:gridCol w:w="3253"/>
      </w:tblGrid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  <w:bookmarkEnd w:id="37"/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растений</w:t>
            </w:r>
          </w:p>
          <w:bookmarkEnd w:id="38"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сырья</w:t>
            </w:r>
          </w:p>
          <w:bookmarkEnd w:id="39"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Хозяйственное назначение сырья</w:t>
            </w:r>
          </w:p>
          <w:bookmarkEnd w:id="40"/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  <w:bookmarkEnd w:id="41"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платы (тенге)</w:t>
            </w:r>
          </w:p>
          <w:bookmarkEnd w:id="42"/>
        </w:tc>
      </w:tr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  <w:bookmarkEnd w:id="43"/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Алтей лекарственный </w:t>
            </w:r>
          </w:p>
          <w:bookmarkEnd w:id="44"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</w:t>
            </w:r>
          </w:p>
          <w:bookmarkEnd w:id="45"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</w:t>
            </w:r>
          </w:p>
          <w:bookmarkEnd w:id="46"/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  <w:bookmarkEnd w:id="47"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bookmarkEnd w:id="48"/>
        </w:tc>
      </w:tr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  <w:bookmarkEnd w:id="49"/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Барбарис </w:t>
            </w:r>
          </w:p>
          <w:bookmarkEnd w:id="50"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</w:t>
            </w:r>
          </w:p>
          <w:bookmarkEnd w:id="51"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</w:t>
            </w:r>
          </w:p>
          <w:bookmarkEnd w:id="52"/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  <w:bookmarkEnd w:id="53"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  <w:bookmarkEnd w:id="54"/>
        </w:tc>
      </w:tr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  <w:bookmarkEnd w:id="55"/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Бесмертник песчаный (цмин) </w:t>
            </w:r>
          </w:p>
          <w:bookmarkEnd w:id="56"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Цветы</w:t>
            </w:r>
          </w:p>
          <w:bookmarkEnd w:id="57"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</w:t>
            </w:r>
          </w:p>
          <w:bookmarkEnd w:id="58"/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  <w:bookmarkEnd w:id="59"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  <w:bookmarkEnd w:id="60"/>
        </w:tc>
      </w:tr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  <w:bookmarkEnd w:id="61"/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Боярышник кровавокрасный </w:t>
            </w:r>
          </w:p>
          <w:bookmarkEnd w:id="62"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</w:t>
            </w:r>
          </w:p>
          <w:bookmarkEnd w:id="63"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</w:t>
            </w:r>
          </w:p>
          <w:bookmarkEnd w:id="64"/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  <w:bookmarkEnd w:id="65"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  <w:bookmarkEnd w:id="66"/>
        </w:tc>
      </w:tr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  <w:bookmarkEnd w:id="67"/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Горец почечуйный </w:t>
            </w:r>
          </w:p>
          <w:bookmarkEnd w:id="68"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</w:t>
            </w:r>
          </w:p>
          <w:bookmarkEnd w:id="69"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</w:t>
            </w:r>
          </w:p>
          <w:bookmarkEnd w:id="70"/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  <w:bookmarkEnd w:id="71"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  <w:bookmarkEnd w:id="72"/>
        </w:tc>
      </w:tr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  <w:bookmarkEnd w:id="73"/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Девясил высокий </w:t>
            </w:r>
          </w:p>
          <w:bookmarkEnd w:id="74"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</w:t>
            </w:r>
          </w:p>
          <w:bookmarkEnd w:id="75"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</w:t>
            </w:r>
          </w:p>
          <w:bookmarkEnd w:id="76"/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  <w:bookmarkEnd w:id="77"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bookmarkEnd w:id="78"/>
        </w:tc>
      </w:tr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  <w:bookmarkEnd w:id="79"/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Донник лекарственный </w:t>
            </w:r>
          </w:p>
          <w:bookmarkEnd w:id="80"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</w:t>
            </w:r>
          </w:p>
          <w:bookmarkEnd w:id="81"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</w:t>
            </w:r>
          </w:p>
          <w:bookmarkEnd w:id="82"/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  <w:bookmarkEnd w:id="83"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  <w:bookmarkEnd w:id="84"/>
        </w:tc>
      </w:tr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  <w:bookmarkEnd w:id="85"/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Душица обыкновенная </w:t>
            </w:r>
          </w:p>
          <w:bookmarkEnd w:id="86"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</w:t>
            </w:r>
          </w:p>
          <w:bookmarkEnd w:id="87"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</w:t>
            </w:r>
          </w:p>
          <w:bookmarkEnd w:id="88"/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  <w:bookmarkEnd w:id="89"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  <w:bookmarkEnd w:id="90"/>
        </w:tc>
      </w:tr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</w:t>
            </w:r>
          </w:p>
          <w:bookmarkEnd w:id="91"/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Зверобой продырявленный </w:t>
            </w:r>
          </w:p>
          <w:bookmarkEnd w:id="92"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</w:t>
            </w:r>
          </w:p>
          <w:bookmarkEnd w:id="93"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</w:t>
            </w:r>
          </w:p>
          <w:bookmarkEnd w:id="94"/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  <w:bookmarkEnd w:id="95"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  <w:bookmarkEnd w:id="96"/>
        </w:tc>
      </w:tr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</w:t>
            </w:r>
          </w:p>
          <w:bookmarkEnd w:id="97"/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Колючелистник </w:t>
            </w:r>
          </w:p>
          <w:bookmarkEnd w:id="98"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</w:t>
            </w:r>
          </w:p>
          <w:bookmarkEnd w:id="99"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</w:t>
            </w:r>
          </w:p>
          <w:bookmarkEnd w:id="100"/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  <w:bookmarkEnd w:id="101"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  <w:bookmarkEnd w:id="102"/>
        </w:tc>
      </w:tr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</w:t>
            </w:r>
          </w:p>
          <w:bookmarkEnd w:id="103"/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Крапива двудомная </w:t>
            </w:r>
          </w:p>
          <w:bookmarkEnd w:id="104"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</w:t>
            </w:r>
          </w:p>
          <w:bookmarkEnd w:id="105"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</w:t>
            </w:r>
          </w:p>
          <w:bookmarkEnd w:id="106"/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  <w:bookmarkEnd w:id="107"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  <w:bookmarkEnd w:id="108"/>
        </w:tc>
      </w:tr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Мать и мачеха 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Цветы, листья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Можжевельник 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  <w:bookmarkEnd w:id="109"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  <w:bookmarkEnd w:id="110"/>
        </w:tc>
      </w:tr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</w:t>
            </w:r>
          </w:p>
          <w:bookmarkEnd w:id="111"/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Мята полевая </w:t>
            </w:r>
          </w:p>
          <w:bookmarkEnd w:id="112"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</w:t>
            </w:r>
          </w:p>
          <w:bookmarkEnd w:id="113"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</w:t>
            </w:r>
          </w:p>
          <w:bookmarkEnd w:id="114"/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  <w:bookmarkEnd w:id="115"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  <w:bookmarkEnd w:id="116"/>
        </w:tc>
      </w:tr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</w:t>
            </w:r>
          </w:p>
          <w:bookmarkEnd w:id="117"/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Одуванчик лекарственный </w:t>
            </w:r>
          </w:p>
          <w:bookmarkEnd w:id="118"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</w:t>
            </w:r>
          </w:p>
          <w:bookmarkEnd w:id="119"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</w:t>
            </w:r>
          </w:p>
          <w:bookmarkEnd w:id="120"/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  <w:bookmarkEnd w:id="121"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  <w:bookmarkEnd w:id="122"/>
        </w:tc>
      </w:tr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  <w:bookmarkEnd w:id="123"/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Пижма обыкновенная </w:t>
            </w:r>
          </w:p>
          <w:bookmarkEnd w:id="124"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Цветы</w:t>
            </w:r>
          </w:p>
          <w:bookmarkEnd w:id="125"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</w:t>
            </w:r>
          </w:p>
          <w:bookmarkEnd w:id="126"/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  <w:bookmarkEnd w:id="127"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  <w:bookmarkEnd w:id="128"/>
        </w:tc>
      </w:tr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</w:t>
            </w:r>
          </w:p>
          <w:bookmarkEnd w:id="129"/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Подорожник большой </w:t>
            </w:r>
          </w:p>
          <w:bookmarkEnd w:id="130"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</w:t>
            </w:r>
          </w:p>
          <w:bookmarkEnd w:id="131"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</w:t>
            </w:r>
          </w:p>
          <w:bookmarkEnd w:id="132"/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  <w:bookmarkEnd w:id="133"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  <w:bookmarkEnd w:id="134"/>
        </w:tc>
      </w:tr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</w:t>
            </w:r>
          </w:p>
          <w:bookmarkEnd w:id="135"/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Полынь горькая </w:t>
            </w:r>
          </w:p>
          <w:bookmarkEnd w:id="136"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</w:t>
            </w:r>
          </w:p>
          <w:bookmarkEnd w:id="137"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</w:t>
            </w:r>
          </w:p>
          <w:bookmarkEnd w:id="138"/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  <w:bookmarkEnd w:id="139"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  <w:bookmarkEnd w:id="140"/>
        </w:tc>
      </w:tr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</w:t>
            </w:r>
          </w:p>
          <w:bookmarkEnd w:id="141"/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Ромашка лекарственная </w:t>
            </w:r>
          </w:p>
          <w:bookmarkEnd w:id="142"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Лепестки</w:t>
            </w:r>
          </w:p>
          <w:bookmarkEnd w:id="143"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</w:t>
            </w:r>
          </w:p>
          <w:bookmarkEnd w:id="144"/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  <w:bookmarkEnd w:id="145"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  <w:bookmarkEnd w:id="146"/>
        </w:tc>
      </w:tr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147"/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Солодка голая </w:t>
            </w:r>
          </w:p>
          <w:bookmarkEnd w:id="148"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</w:t>
            </w:r>
          </w:p>
          <w:bookmarkEnd w:id="149"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</w:t>
            </w:r>
          </w:p>
          <w:bookmarkEnd w:id="150"/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  <w:bookmarkEnd w:id="151"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bookmarkEnd w:id="152"/>
        </w:tc>
      </w:tr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</w:t>
            </w:r>
          </w:p>
          <w:bookmarkEnd w:id="153"/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Тысячелистник обыкновенный </w:t>
            </w:r>
          </w:p>
          <w:bookmarkEnd w:id="154"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</w:t>
            </w:r>
          </w:p>
          <w:bookmarkEnd w:id="155"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</w:t>
            </w:r>
          </w:p>
          <w:bookmarkEnd w:id="156"/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  <w:bookmarkEnd w:id="157"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  <w:bookmarkEnd w:id="158"/>
        </w:tc>
      </w:tr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</w:t>
            </w:r>
          </w:p>
          <w:bookmarkEnd w:id="159"/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Хвощ полевой </w:t>
            </w:r>
          </w:p>
          <w:bookmarkEnd w:id="160"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</w:t>
            </w:r>
          </w:p>
          <w:bookmarkEnd w:id="161"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</w:t>
            </w:r>
          </w:p>
          <w:bookmarkEnd w:id="162"/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  <w:bookmarkEnd w:id="163"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  <w:bookmarkEnd w:id="164"/>
        </w:tc>
      </w:tr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</w:t>
            </w:r>
          </w:p>
          <w:bookmarkEnd w:id="165"/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Цистанхе солончаковая </w:t>
            </w:r>
          </w:p>
          <w:bookmarkEnd w:id="166"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</w:t>
            </w:r>
          </w:p>
          <w:bookmarkEnd w:id="167"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</w:t>
            </w:r>
          </w:p>
          <w:bookmarkEnd w:id="168"/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  <w:bookmarkEnd w:id="169"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  <w:bookmarkEnd w:id="170"/>
        </w:tc>
      </w:tr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</w:t>
            </w:r>
          </w:p>
          <w:bookmarkEnd w:id="171"/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Ферула вонючая </w:t>
            </w:r>
          </w:p>
          <w:bookmarkEnd w:id="172"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</w:t>
            </w:r>
          </w:p>
          <w:bookmarkEnd w:id="173"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</w:t>
            </w:r>
          </w:p>
          <w:bookmarkEnd w:id="174"/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  <w:bookmarkEnd w:id="175"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  <w:bookmarkEnd w:id="176"/>
        </w:tc>
      </w:tr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</w:t>
            </w:r>
          </w:p>
          <w:bookmarkEnd w:id="177"/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Череда трехраздельная </w:t>
            </w:r>
          </w:p>
          <w:bookmarkEnd w:id="178"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</w:t>
            </w:r>
          </w:p>
          <w:bookmarkEnd w:id="179"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</w:t>
            </w:r>
          </w:p>
          <w:bookmarkEnd w:id="180"/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  <w:bookmarkEnd w:id="181"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  <w:bookmarkEnd w:id="182"/>
        </w:tc>
      </w:tr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</w:t>
            </w:r>
          </w:p>
          <w:bookmarkEnd w:id="183"/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Шалфей пустынный </w:t>
            </w:r>
          </w:p>
          <w:bookmarkEnd w:id="184"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</w:t>
            </w:r>
          </w:p>
          <w:bookmarkEnd w:id="185"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</w:t>
            </w:r>
          </w:p>
          <w:bookmarkEnd w:id="186"/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  <w:bookmarkEnd w:id="187"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  <w:bookmarkEnd w:id="188"/>
        </w:tc>
      </w:tr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</w:t>
            </w:r>
          </w:p>
          <w:bookmarkEnd w:id="189"/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Шиповник собачий </w:t>
            </w:r>
          </w:p>
          <w:bookmarkEnd w:id="190"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</w:t>
            </w:r>
          </w:p>
          <w:bookmarkEnd w:id="191"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</w:t>
            </w:r>
          </w:p>
          <w:bookmarkEnd w:id="192"/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  <w:bookmarkEnd w:id="193"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  <w:bookmarkEnd w:id="194"/>
        </w:tc>
      </w:tr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Абрикос обыкновенный 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Продуктовое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195"/>
        </w:tc>
      </w:tr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</w:t>
            </w:r>
          </w:p>
          <w:bookmarkEnd w:id="196"/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Алыча (слива согдийская) </w:t>
            </w:r>
          </w:p>
          <w:bookmarkEnd w:id="197"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</w:t>
            </w:r>
          </w:p>
          <w:bookmarkEnd w:id="198"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Продуктовое</w:t>
            </w:r>
          </w:p>
          <w:bookmarkEnd w:id="199"/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  <w:bookmarkEnd w:id="200"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01"/>
        </w:tc>
      </w:tr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</w:t>
            </w:r>
          </w:p>
          <w:bookmarkEnd w:id="202"/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Дикая яблоня </w:t>
            </w:r>
          </w:p>
          <w:bookmarkEnd w:id="203"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</w:t>
            </w:r>
          </w:p>
          <w:bookmarkEnd w:id="204"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Продуктовое</w:t>
            </w:r>
          </w:p>
          <w:bookmarkEnd w:id="205"/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  <w:bookmarkEnd w:id="206"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207"/>
        </w:tc>
      </w:tr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</w:t>
            </w:r>
          </w:p>
          <w:bookmarkEnd w:id="208"/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Грибы </w:t>
            </w:r>
          </w:p>
          <w:bookmarkEnd w:id="209"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</w:t>
            </w:r>
          </w:p>
          <w:bookmarkEnd w:id="210"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Продуктовое</w:t>
            </w:r>
          </w:p>
          <w:bookmarkEnd w:id="211"/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  <w:bookmarkEnd w:id="212"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bookmarkEnd w:id="213"/>
        </w:tc>
      </w:tr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</w:t>
            </w:r>
          </w:p>
          <w:bookmarkEnd w:id="214"/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Малина, ежевика </w:t>
            </w:r>
          </w:p>
          <w:bookmarkEnd w:id="215"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</w:t>
            </w:r>
          </w:p>
          <w:bookmarkEnd w:id="216"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Продуктовое</w:t>
            </w:r>
          </w:p>
          <w:bookmarkEnd w:id="217"/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  <w:bookmarkEnd w:id="218"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  <w:bookmarkEnd w:id="219"/>
        </w:tc>
      </w:tr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</w:t>
            </w:r>
          </w:p>
          <w:bookmarkEnd w:id="220"/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Облепиха крушиновидная </w:t>
            </w:r>
          </w:p>
          <w:bookmarkEnd w:id="221"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</w:t>
            </w:r>
          </w:p>
          <w:bookmarkEnd w:id="222"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Продуктовое</w:t>
            </w:r>
          </w:p>
          <w:bookmarkEnd w:id="223"/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  <w:bookmarkEnd w:id="224"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  <w:bookmarkEnd w:id="225"/>
        </w:tc>
      </w:tr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</w:t>
            </w:r>
          </w:p>
          <w:bookmarkEnd w:id="226"/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Орех грецкий </w:t>
            </w:r>
          </w:p>
          <w:bookmarkEnd w:id="227"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</w:t>
            </w:r>
          </w:p>
          <w:bookmarkEnd w:id="228"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Продуктовое</w:t>
            </w:r>
          </w:p>
          <w:bookmarkEnd w:id="229"/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  <w:bookmarkEnd w:id="230"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  <w:bookmarkEnd w:id="231"/>
        </w:tc>
      </w:tr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</w:t>
            </w:r>
          </w:p>
          <w:bookmarkEnd w:id="232"/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Смородина красная, черная </w:t>
            </w:r>
          </w:p>
          <w:bookmarkEnd w:id="233"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</w:t>
            </w:r>
          </w:p>
          <w:bookmarkEnd w:id="234"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Продуктовое</w:t>
            </w:r>
          </w:p>
          <w:bookmarkEnd w:id="235"/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  <w:bookmarkEnd w:id="236"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  <w:bookmarkEnd w:id="237"/>
        </w:tc>
      </w:tr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</w:t>
            </w:r>
          </w:p>
          <w:bookmarkEnd w:id="238"/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Фисташка настоящая </w:t>
            </w:r>
          </w:p>
          <w:bookmarkEnd w:id="239"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</w:t>
            </w:r>
          </w:p>
          <w:bookmarkEnd w:id="240"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Продуктовое</w:t>
            </w:r>
          </w:p>
          <w:bookmarkEnd w:id="241"/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  <w:bookmarkEnd w:id="242"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  <w:bookmarkEnd w:id="243"/>
        </w:tc>
      </w:tr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</w:t>
            </w:r>
          </w:p>
          <w:bookmarkEnd w:id="244"/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Шелковица белая, черная </w:t>
            </w:r>
          </w:p>
          <w:bookmarkEnd w:id="245"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</w:t>
            </w:r>
          </w:p>
          <w:bookmarkEnd w:id="246"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Продуктовое</w:t>
            </w:r>
          </w:p>
          <w:bookmarkEnd w:id="247"/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  <w:bookmarkEnd w:id="248"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  <w:bookmarkEnd w:id="249"/>
        </w:tc>
      </w:tr>
      <w:tr>
        <w:trPr>
          <w:trHeight w:val="30" w:hRule="atLeast"/>
        </w:trPr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</w:t>
            </w:r>
          </w:p>
          <w:bookmarkEnd w:id="250"/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 обыкновенный </w:t>
            </w:r>
          </w:p>
          <w:bookmarkEnd w:id="251"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Стебли</w:t>
            </w:r>
          </w:p>
          <w:bookmarkEnd w:id="252"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</w:t>
            </w:r>
          </w:p>
          <w:bookmarkEnd w:id="253"/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кубический метр</w:t>
            </w:r>
          </w:p>
          <w:bookmarkEnd w:id="254"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  <w:bookmarkEnd w:id="255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