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3e37" w14:textId="a4b3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2011 года по городу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от 28 марта 2011 года № 215. Зарегистрировано Управлением юстиции города Тараз Жамбылской области 04 мая 2011 года за номером 6-1-127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статьи-19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Постановления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призыва граждан на воинскую службу образовать городскую комиссию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7"/>
        <w:gridCol w:w="7703"/>
      </w:tblGrid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Мельников Сергей Иванович 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«Управление по делам обороны города Тараз Жамбылской области», полковник,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Сембекова Жанна Дусаевна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организационно-кадровой и инспекторской работы государственного учреждения «Аппарат акима города Тараз»,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Кулшынбаев Киясхан Сапакович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  государственного учреждения «Управление внутренних дел города Тараз Департамента внутренних дел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Таурбеков Ербол Токтасынович 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врач-травматолог государственного коммунального предприятия на праве хозяйственного ведения «Городская больница № 1 управления здравоохранения акимата Жамбылской области», председатель медицинской комиссии (по согласованию);</w:t>
            </w:r>
          </w:p>
        </w:tc>
      </w:tr>
      <w:tr>
        <w:trPr>
          <w:trHeight w:val="195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Нуркадирова Рабига Абдикадыровна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«Городская больница № 2 управления здравоохранения акимата Жамбылской области», секретарь медицинской комиссии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внутренних дел города Тараз Департамента внутренних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Тараз Тогузбаеву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Орынбеков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Мельников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внутренних дел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Досанов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«Городская больница № 1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Кайназаров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«Городская больница № 2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Байдарбеков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29.03.2011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