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d2594" w14:textId="6ed25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23 декабря 2010 года № 36-3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от 28 апреля 2011 года № 39-3. Зарегистрировано Управлением юстиции города Тараз Жамбылской области 6 мая 2011 года за номером 6-1-129.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статьями-9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статьи-6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Таразского городского маслихата от 23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36-3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2011-2013 годы» (зарегистрировано в Реестре государственной регистрации нормативных правовых актов за № 6-1-118, опубликовано 6 января 2011 года в газете «Жамбыл Тараз»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«16136382» заменить цифрами «17137727»;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«3563437» заменить цифрами «3880154»;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«164928» заменить цифрами «155493»;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«712942» заменить цифрами «812942»;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«11695075» заменить цифрами «12289138»;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«16152280» заменить цифрами «17153625».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Таразского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Таразского городского маслихата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А. Кошмамбетов                             У. Байшигашев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 Таразского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№ 39-3 от 28 апреля 2011 года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Таразского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№ 36-3 от 23 декабря 2010 года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891"/>
        <w:gridCol w:w="641"/>
        <w:gridCol w:w="9141"/>
        <w:gridCol w:w="182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17137727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3880154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1315003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1315003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1022152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1022152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961674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446519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329155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337965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41208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121766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20467</w:t>
            </w:r>
          </w:p>
        </w:tc>
      </w:tr>
      <w:tr>
        <w:trPr>
          <w:trHeight w:val="6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155493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129549</w:t>
            </w:r>
          </w:p>
        </w:tc>
      </w:tr>
      <w:tr>
        <w:trPr>
          <w:trHeight w:val="11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129549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812942</w:t>
            </w:r>
          </w:p>
        </w:tc>
      </w:tr>
      <w:tr>
        <w:trPr>
          <w:trHeight w:val="1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659536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659536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153406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50892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12289138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12289138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12289138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891"/>
        <w:gridCol w:w="891"/>
        <w:gridCol w:w="8889"/>
        <w:gridCol w:w="1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17153625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246942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20136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19836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175933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163871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28565</w:t>
            </w:r>
          </w:p>
        </w:tc>
      </w:tr>
      <w:tr>
        <w:trPr>
          <w:trHeight w:val="4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23519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</w:t>
            </w:r>
          </w:p>
        </w:tc>
      </w:tr>
      <w:tr>
        <w:trPr>
          <w:trHeight w:val="8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105270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105270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9637094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2075758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1986930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88828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7292456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7053395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239061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83252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83252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185628</w:t>
            </w:r>
          </w:p>
        </w:tc>
      </w:tr>
      <w:tr>
        <w:trPr>
          <w:trHeight w:val="16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97141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38883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957250</w:t>
            </w:r>
          </w:p>
        </w:tc>
      </w:tr>
      <w:tr>
        <w:trPr>
          <w:trHeight w:val="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862326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122331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30428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78952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71642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</w:tr>
      <w:tr>
        <w:trPr>
          <w:trHeight w:val="12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60569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69924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63709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3924654</w:t>
            </w:r>
          </w:p>
        </w:tc>
      </w:tr>
      <w:tr>
        <w:trPr>
          <w:trHeight w:val="1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2252867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653111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1045240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554516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298831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12288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286543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678511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49296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629215</w:t>
            </w:r>
          </w:p>
        </w:tc>
      </w:tr>
      <w:tr>
        <w:trPr>
          <w:trHeight w:val="1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490205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290230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243914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63153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63153</w:t>
            </w:r>
          </w:p>
        </w:tc>
      </w:tr>
      <w:tr>
        <w:trPr>
          <w:trHeight w:val="1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</w:p>
        </w:tc>
      </w:tr>
      <w:tr>
        <w:trPr>
          <w:trHeight w:val="1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18493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18493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75929</w:t>
            </w:r>
          </w:p>
        </w:tc>
      </w:tr>
      <w:tr>
        <w:trPr>
          <w:trHeight w:val="9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38175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91422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идентификации сельскохозяйственных животных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26257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21836</w:t>
            </w:r>
          </w:p>
        </w:tc>
      </w:tr>
      <w:tr>
        <w:trPr>
          <w:trHeight w:val="3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61407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43581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140224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1326041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1326041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1326041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426312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</w:t>
            </w:r>
          </w:p>
        </w:tc>
      </w:tr>
      <w:tr>
        <w:trPr>
          <w:trHeight w:val="6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243284</w:t>
            </w:r>
          </w:p>
        </w:tc>
      </w:tr>
      <w:tr>
        <w:trPr>
          <w:trHeight w:val="9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242861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80749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80749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51722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51722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51722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кредитование: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активами: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-15898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бюджета: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892"/>
        <w:gridCol w:w="641"/>
        <w:gridCol w:w="9139"/>
        <w:gridCol w:w="1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512000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512000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512000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75"/>
        <w:gridCol w:w="653"/>
        <w:gridCol w:w="653"/>
        <w:gridCol w:w="8893"/>
        <w:gridCol w:w="181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