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ac6c" w14:textId="f70a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28 апреля 2009 года № 17-5 "Об установлении единых ставок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12 октября 2011 года N 43-5. Зарегистрировано управлением юстиции города Тараз Жамбылской области 4 ноября 2011 года за № 6-1-135. Утратило силу решением Таразского городского маслихата Жамбылской области от 15 февраля 2019 года № 42-6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Таразского городского маслихата Жамбылской области от 15.02.2019 </w:t>
      </w:r>
      <w:r>
        <w:rPr>
          <w:rFonts w:ascii="Times New Roman"/>
          <w:b w:val="false"/>
          <w:i w:val="false"/>
          <w:color w:val="ff0000"/>
          <w:sz w:val="28"/>
        </w:rPr>
        <w:t>№ 42-6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- 422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от 28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17-5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единых ставок фиксированного налога" (зарегистрировано в Реестре государственной регистрации нормативных правовых актов за № 6-1-90, опубликовано 22 мая 2009 года в газете "Жамбыл-Тараз" № 40)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юстиции, вводится в действие с 1 января 2012 года.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решения возложить на постоянную комиссию Таразского городского маслихата по вопросам бюджета, экономики, промышленности и предпринимательства.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Таразского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Сергеев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Байшигашев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 43-5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№ 17-5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2009 года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9"/>
        <w:gridCol w:w="4794"/>
        <w:gridCol w:w="5997"/>
      </w:tblGrid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ставок единого фиксированного налога на единицу объекта налогообложения в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