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c958" w14:textId="814c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2010 года № 36-3 "О городском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4 ноября 2011 года № 44-3. Зарегистрировано Управлением юстиции города Тараз Жамбылской области 9 ноября 2011 года за номером 6-1-137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-9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23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2011-2013 годы» (зарегистрировано в Реестре государственной регистрации нормативных правовых актов за № 6-1-118, опубликовано 6 января 2011 года в газете «Жамбыл Тараз»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«17 504 533» заменить цифрами «17 530 360»;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«4 072 454» заменить цифрами «4 140 631»;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«162 193» заменить цифрами «172 625»;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«957 942» заменить цифрами «829 160»;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«12 311 944» заменить цифрами «12 387 944»;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«17 520 431» заменить цифрами «17 546 258»;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«8 000» заменить цифрами «10 500».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Г. Нурымова                                У. Байшигашев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44-3 от 4 ноября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36-3 от 23 декабря 2010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50"/>
        <w:gridCol w:w="650"/>
        <w:gridCol w:w="9048"/>
        <w:gridCol w:w="2204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17 530 360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4 140 631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1 424 138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1 424 138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1 107 700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1 107 700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1 011 905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184 901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354 685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337 221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121 806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147 567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259 667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259 667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172 625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24 244</w:t>
            </w:r>
          </w:p>
        </w:tc>
      </w:tr>
      <w:tr>
        <w:trPr>
          <w:trHeight w:val="1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129 549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129 549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829 160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681 454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681 454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147 706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107 514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40 192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12 387 944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12 387 944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12 387 944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676"/>
        <w:gridCol w:w="737"/>
        <w:gridCol w:w="9126"/>
        <w:gridCol w:w="222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17 546 258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322 053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20 478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245 370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232 396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12 974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30 225</w:t>
            </w:r>
          </w:p>
        </w:tc>
      </w:tr>
      <w:tr>
        <w:trPr>
          <w:trHeight w:val="9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25 079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25 608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25 358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117 270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117 270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117 270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9 626 006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2 069 943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1 981 115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88 828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7 251 194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7 018 390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232 804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83 092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83 092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221 777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147 790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35 104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38 883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935 291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868 035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112 259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230 878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26 412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16 292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78 952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67 292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201 608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59 497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30 745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67 256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62 709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3 614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4 021 180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154 239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34 239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2 368 709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653 111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1 161 082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554 516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111 813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25 288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86 525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676 948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49 296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627 652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692 431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150 173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150 150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389 608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291 241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91 722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96 509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37 754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99 703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27 029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68 916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16 973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158 725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128 625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128 531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1 490 189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1 490 189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1 490 189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429 714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17 079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17 079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305 872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305 672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37 263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37 263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52 722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52 722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51 766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-15 898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702"/>
        <w:gridCol w:w="661"/>
        <w:gridCol w:w="9276"/>
        <w:gridCol w:w="212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79"/>
        <w:gridCol w:w="659"/>
        <w:gridCol w:w="9269"/>
        <w:gridCol w:w="2156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553 000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553 000</w:t>
            </w:r>
          </w:p>
        </w:tc>
      </w:tr>
      <w:tr>
        <w:trPr>
          <w:trHeight w:val="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