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b83d" w14:textId="607b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2010 года № 36-3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14 декабря 2011 года № 45-7. Зарегистрировано Управлением юстиции города Тараз Жамбылской области 29 декабря 2011 года за номером 6-1-139.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2011-2013 годы» (зарегистрировано в Реестре государственной регистрации нормативных правовых актов за № 6-1-118, опубликовано 6 января 2011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«17530360» заменить цифрами «17461448»;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«12387944» заменить цифрами «12319032»;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«17546258» заменить цифрами «17477346».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Г.Нурымова                                 У.Байшигашев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 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45-7 от 14 декабря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36-3 от 23 декабря 2010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49"/>
        <w:gridCol w:w="649"/>
        <w:gridCol w:w="9279"/>
        <w:gridCol w:w="19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17461448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4140631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1424138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1424138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1011905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48781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259667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259667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129549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829160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681454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681454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12319032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12319032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02"/>
        <w:gridCol w:w="902"/>
        <w:gridCol w:w="8774"/>
        <w:gridCol w:w="19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17477346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117270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9557094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2001031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1912203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7251194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7018390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935291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868035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78952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201608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4021180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34239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2368709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653111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1161082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554516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676948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627652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697431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291241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1490189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1490189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1490189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429714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305872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-15898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49"/>
        <w:gridCol w:w="649"/>
        <w:gridCol w:w="9300"/>
        <w:gridCol w:w="195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01"/>
        <w:gridCol w:w="817"/>
        <w:gridCol w:w="8872"/>
        <w:gridCol w:w="198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