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7ff1" w14:textId="a887f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"О районном бюджете на 2011-2013 годы" от 24 декабря 2010 года № 36-4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07 апреля 2011 года № 39-2. Зарегистрировано Управлением Юстиции Байзакского района 14 апреля 2011 года за № 6-2-127.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15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Жамбылского областного маслихата от 13 декабря 2010 года № 30-3 «Об областном бюджете на 2011-2013 годы» (зарегистрировано в Реестре государственной регистрации нормативных правовых актов за № 1772)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“О районном бюджете на 2011-2013 годы”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36-4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6-2-123, опубликовано в районной газете “Сельская новь” от 15 января 2011 года № 8-9-10)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«5006973» заменить цифрами «5207086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««4340736»» заменить цифрами «4540849»;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«4996973» заменить цифрами «5221887»;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«-17033» заменить цифрами «-41834»;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«17033» заменить цифрами «41834».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>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Исабаев                                 А. Унетаева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7 апреля 2011 года № 39-2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Байзакского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2011 года № 36-4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38"/>
        <w:gridCol w:w="639"/>
        <w:gridCol w:w="9396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год, тыс тенге</w:t>
            </w:r>
          </w:p>
        </w:tc>
      </w:tr>
      <w:tr>
        <w:trPr>
          <w:trHeight w:val="1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5207086</w:t>
            </w:r>
          </w:p>
        </w:tc>
      </w:tr>
      <w:tr>
        <w:trPr>
          <w:trHeight w:val="1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622800</w:t>
            </w:r>
          </w:p>
        </w:tc>
      </w:tr>
      <w:tr>
        <w:trPr>
          <w:trHeight w:val="1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396278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</w:t>
            </w:r>
          </w:p>
        </w:tc>
      </w:tr>
      <w:tr>
        <w:trPr>
          <w:trHeight w:val="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37189</w:t>
            </w:r>
          </w:p>
        </w:tc>
      </w:tr>
      <w:tr>
        <w:trPr>
          <w:trHeight w:val="1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</w:t>
            </w:r>
          </w:p>
        </w:tc>
      </w:tr>
      <w:tr>
        <w:trPr>
          <w:trHeight w:val="1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1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1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6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5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1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4540849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4540849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4540849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888"/>
        <w:gridCol w:w="889"/>
        <w:gridCol w:w="8896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5221887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276707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80864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149790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17440</w:t>
            </w:r>
          </w:p>
        </w:tc>
      </w:tr>
      <w:tr>
        <w:trPr>
          <w:trHeight w:val="9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1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3945910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497663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457077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40586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</w:t>
            </w:r>
          </w:p>
        </w:tc>
      </w:tr>
      <w:tr>
        <w:trPr>
          <w:trHeight w:val="1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2793447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2722451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70996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598156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598156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52884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30097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229703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</w:t>
            </w:r>
          </w:p>
        </w:tc>
      </w:tr>
      <w:tr>
        <w:trPr>
          <w:trHeight w:val="1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</w:t>
            </w:r>
          </w:p>
        </w:tc>
      </w:tr>
      <w:tr>
        <w:trPr>
          <w:trHeight w:val="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33135</w:t>
            </w:r>
          </w:p>
        </w:tc>
      </w:tr>
      <w:tr>
        <w:trPr>
          <w:trHeight w:val="8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13027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</w:t>
            </w:r>
          </w:p>
        </w:tc>
      </w:tr>
      <w:tr>
        <w:trPr>
          <w:trHeight w:val="1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86574</w:t>
            </w:r>
          </w:p>
        </w:tc>
      </w:tr>
      <w:tr>
        <w:trPr>
          <w:trHeight w:val="108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118663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31495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</w:t>
            </w:r>
          </w:p>
        </w:tc>
      </w:tr>
      <w:tr>
        <w:trPr>
          <w:trHeight w:val="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4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</w:p>
        </w:tc>
      </w:tr>
      <w:tr>
        <w:trPr>
          <w:trHeight w:val="1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</w:p>
        </w:tc>
      </w:tr>
      <w:tr>
        <w:trPr>
          <w:trHeight w:val="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1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150563</w:t>
            </w:r>
          </w:p>
        </w:tc>
      </w:tr>
      <w:tr>
        <w:trPr>
          <w:trHeight w:val="1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82774</w:t>
            </w:r>
          </w:p>
        </w:tc>
      </w:tr>
      <w:tr>
        <w:trPr>
          <w:trHeight w:val="1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30487</w:t>
            </w:r>
          </w:p>
        </w:tc>
      </w:tr>
      <w:tr>
        <w:trPr>
          <w:trHeight w:val="1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143214</w:t>
            </w:r>
          </w:p>
        </w:tc>
      </w:tr>
      <w:tr>
        <w:trPr>
          <w:trHeight w:val="3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37613</w:t>
            </w:r>
          </w:p>
        </w:tc>
      </w:tr>
      <w:tr>
        <w:trPr>
          <w:trHeight w:val="5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идентификации сельскохозяйственных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34776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22758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14670</w:t>
            </w:r>
          </w:p>
        </w:tc>
      </w:tr>
      <w:tr>
        <w:trPr>
          <w:trHeight w:val="43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</w:p>
        </w:tc>
      </w:tr>
      <w:tr>
        <w:trPr>
          <w:trHeight w:val="1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68173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17113</w:t>
            </w:r>
          </w:p>
        </w:tc>
      </w:tr>
      <w:tr>
        <w:trPr>
          <w:trHeight w:val="12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</w:p>
        </w:tc>
      </w:tr>
      <w:tr>
        <w:trPr>
          <w:trHeight w:val="79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164476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164476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165754</w:t>
            </w:r>
          </w:p>
        </w:tc>
      </w:tr>
      <w:tr>
        <w:trPr>
          <w:trHeight w:val="21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4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12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4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</w:t>
            </w:r>
          </w:p>
        </w:tc>
      </w:tr>
      <w:tr>
        <w:trPr>
          <w:trHeight w:val="57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5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100298</w:t>
            </w:r>
          </w:p>
        </w:tc>
      </w:tr>
      <w:tr>
        <w:trPr>
          <w:trHeight w:val="4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22298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1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82"/>
        <w:gridCol w:w="703"/>
        <w:gridCol w:w="9280"/>
        <w:gridCol w:w="189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4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1"/>
        <w:gridCol w:w="891"/>
        <w:gridCol w:w="8641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9"/>
        <w:gridCol w:w="889"/>
        <w:gridCol w:w="8645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3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0"/>
        <w:gridCol w:w="891"/>
        <w:gridCol w:w="8642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9"/>
        <w:gridCol w:w="889"/>
        <w:gridCol w:w="8645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-41834</w:t>
            </w:r>
          </w:p>
        </w:tc>
      </w:tr>
      <w:tr>
        <w:trPr>
          <w:trHeight w:val="16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91"/>
        <w:gridCol w:w="891"/>
        <w:gridCol w:w="8641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889"/>
        <w:gridCol w:w="889"/>
        <w:gridCol w:w="8645"/>
        <w:gridCol w:w="188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сумма в тыс. тенге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7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45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