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3cdb" w14:textId="8c13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"О районном бюджете на 2011-2013 годы" от 24 декабря 2010 года № 36-4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27 апреля 2011 года № 40-2. Зарегистрировано Управлением Юстиции Байзакского района 27 апреля 2011 года за № 6-2-128.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14 апреля 2011 года № 34-2 «О внесении изменений в решение Жамбылского областного маслихата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2011-2013 годы» (зарегистрировано в Реестре государственной регистрации нормативных правовых актов за № 1773)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“О районном бюджете на 2011-2013 годы”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36-4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6-2-123, опубликовано в районной газете “Сельская новь” от 15 января 2011 года № 8-9-10)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«5207086» заменить цифрами «5172967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«622800» заменить цифрами «709040»;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«24575» заменить цифрами «25353»;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«4540849» заменить цифрами «4419712»;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«5221887» заменить цифрами «5179103»;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«17033» заменить цифрами «24198»;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«17805» заменить цифрами «24970»;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«10000» заменить цифрами «11500»;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«10000» заменить цифрами «11500».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Исабаев                                 А. Унетаева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Байзакского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27 апреля 2011 года № 40-2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36-4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1138"/>
        <w:gridCol w:w="8390"/>
        <w:gridCol w:w="209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тыс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5172967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709040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408443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</w:t>
            </w:r>
          </w:p>
        </w:tc>
      </w:tr>
      <w:tr>
        <w:trPr>
          <w:trHeight w:val="13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2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4419712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4419712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4419712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7"/>
        <w:gridCol w:w="813"/>
        <w:gridCol w:w="9195"/>
        <w:gridCol w:w="20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5179103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150020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</w:tr>
      <w:tr>
        <w:trPr>
          <w:trHeight w:val="10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500063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459477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40586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2719552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70996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598156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60084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</w:t>
            </w:r>
          </w:p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86574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</w:t>
            </w:r>
          </w:p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164476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18755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97"/>
        <w:gridCol w:w="898"/>
        <w:gridCol w:w="8920"/>
        <w:gridCol w:w="20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00"/>
        <w:gridCol w:w="900"/>
        <w:gridCol w:w="8643"/>
        <w:gridCol w:w="211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895"/>
        <w:gridCol w:w="895"/>
        <w:gridCol w:w="8641"/>
        <w:gridCol w:w="21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тыс. тенге</w:t>
            </w:r>
          </w:p>
        </w:tc>
      </w:tr>
      <w:tr>
        <w:trPr>
          <w:trHeight w:val="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00"/>
        <w:gridCol w:w="900"/>
        <w:gridCol w:w="8644"/>
        <w:gridCol w:w="20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898"/>
        <w:gridCol w:w="898"/>
        <w:gridCol w:w="8667"/>
        <w:gridCol w:w="207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-41834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00"/>
        <w:gridCol w:w="900"/>
        <w:gridCol w:w="8665"/>
        <w:gridCol w:w="207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898"/>
        <w:gridCol w:w="898"/>
        <w:gridCol w:w="8688"/>
        <w:gridCol w:w="205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