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d745" w14:textId="1cdd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07 апреля 2011 года № 229. Зарегистрировано Управлением Юстиции Байзакского района 11 мая 2011 года за № 6-1-129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статьи-19 Закона Республики Казахстан «О воинской обязанности и военной службе» от 8 июля 2005 года, на основании Указа Президента Республики Казахстан от 3 марта 2011 года за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Постановления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3 марта 2011 года № 1163 «Об увольнении в запас военнослужащих срочной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года»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освобождения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граждан на воинскую службу образовать комиссию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7"/>
        <w:gridCol w:w="7453"/>
      </w:tblGrid>
      <w:tr>
        <w:trPr>
          <w:trHeight w:val="30" w:hRule="atLeast"/>
        </w:trPr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Мусабеков Канат Далибаевич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государственного учреждения «Отдел по делам обороны Байзакского района Жамбылской области» (по согласованию);</w:t>
            </w:r>
          </w:p>
        </w:tc>
      </w:tr>
      <w:tr>
        <w:trPr>
          <w:trHeight w:val="30" w:hRule="atLeast"/>
        </w:trPr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Куралбаева Айнур Абдрашовна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комиссии, главный специалист отдела кадровой и государственно - правовой работы государственного учреждения «Аппарат Акима Байзакского района»;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Азимханов Ерлан Бураханович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Байзакского района Департамента внутренних дел Жамбылской области», капитан полиции (по согласованию);</w:t>
            </w:r>
          </w:p>
        </w:tc>
      </w:tr>
      <w:tr>
        <w:trPr>
          <w:trHeight w:val="30" w:hRule="atLeast"/>
        </w:trPr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Усманова Алмагуль Артыковна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коммунального государственного казенного предприятия «Центральная районная больница Байзакского района управления здравохранения акимата Жамбылской области», председатель врачебной комиссии (по согласованию);</w:t>
            </w:r>
          </w:p>
        </w:tc>
      </w:tr>
      <w:tr>
        <w:trPr>
          <w:trHeight w:val="1920" w:hRule="atLeast"/>
        </w:trPr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Медеубекова Куралай Мамановна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казенного предприятия «Центральная районная больница Байзакского района управления здравоохранения акимата Жамбылской области», секретарь врачебной комиссии (по согласованию).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«Отдел внутренних дел Байзакского района Департамента внутренних дел Жамбылской области» (по согласованию)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Садубаева Кадырбека Рыкулбековича.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вступает в силу со дня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акима района       К.Садубаев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Демесинов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07.04.2011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 Мусабеков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07.04.2011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казенного предприятия «Центральная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больница Байзакского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 Сапарбеков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07.04.2011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