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5986" w14:textId="74a5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20 декабря 2011 года № 47-3. Зарегистрировано Управлением юстиции Байзакского района 23 декабря 2011 года за № 6-2-133.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 – 2014 годы согласно приложениям 1, 2, 3,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6 529 196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823 141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5 554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5 487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5 695 014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6 567 444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19 407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1 959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- 57 655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  57 655 тысяч тенге.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Байзакского  районного маслихата от 14.03.2012 </w:t>
      </w:r>
      <w:r>
        <w:rPr>
          <w:rFonts w:ascii="Times New Roman"/>
          <w:b w:val="false"/>
          <w:i w:val="false"/>
          <w:color w:val="00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13.04.2012 </w:t>
      </w:r>
      <w:r>
        <w:rPr>
          <w:rFonts w:ascii="Times New Roman"/>
          <w:b w:val="false"/>
          <w:i w:val="false"/>
          <w:color w:val="00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10.05.2012  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27.06.2012 </w:t>
      </w:r>
      <w:r>
        <w:rPr>
          <w:rFonts w:ascii="Times New Roman"/>
          <w:b w:val="false"/>
          <w:i w:val="false"/>
          <w:color w:val="00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03.08.2012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27.11.2012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> 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передаваемых из областного бюджета в районный бюджет на 2012 год установлено в размере 3 735 014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на 2012 – 2014 годы норматив распределения в районный бюджет поступлений по индивидуальному подоходному налогу и социальному налогу в размере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в размере 16 200 тысяч тенге.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Байзакского  районного маслихата от 14.03.2012 </w:t>
      </w:r>
      <w:r>
        <w:rPr>
          <w:rFonts w:ascii="Times New Roman"/>
          <w:b w:val="false"/>
          <w:i w:val="false"/>
          <w:color w:val="00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Перечень местных бюджетных программ, не подлежащих секвестру в процессе исполнения местного бюджета на 2012 год утвердить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Размеры поступлений в 2012 году от продажи земельных участков сельскохозяйственного назначения в Национальный фонд Республики Казахстан утвердить в соответствии с приложением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бюджетных программ на 2012 год по аульным (сельским) округам утвердить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государстсвенной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Есимов                                  А. Унетаева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47-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Байзакского районного маслихата от 27.11.2012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644"/>
        <w:gridCol w:w="644"/>
        <w:gridCol w:w="9748"/>
        <w:gridCol w:w="205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тыс тенге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6 529 196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823 141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143 020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143 020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517 778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454 977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8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5 695 014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5 695 014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5 695 014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50"/>
        <w:gridCol w:w="792"/>
        <w:gridCol w:w="9615"/>
        <w:gridCol w:w="205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6 567 444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100 433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4 768 696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561 254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298 276</w:t>
            </w:r>
          </w:p>
        </w:tc>
      </w:tr>
      <w:tr>
        <w:trPr>
          <w:trHeight w:val="12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категориювоспитателям детских садов, мини 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3 389 312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3 220 176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10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за счет 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617 063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617 063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196 701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54 022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93 011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653 513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506 954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506 954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183 872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119 982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33 925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4"/>
        <w:gridCol w:w="644"/>
        <w:gridCol w:w="9833"/>
        <w:gridCol w:w="205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87"/>
        <w:gridCol w:w="603"/>
        <w:gridCol w:w="9846"/>
        <w:gridCol w:w="207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97"/>
        <w:gridCol w:w="898"/>
        <w:gridCol w:w="9383"/>
        <w:gridCol w:w="203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4"/>
        <w:gridCol w:w="644"/>
        <w:gridCol w:w="9895"/>
        <w:gridCol w:w="201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-57 655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4"/>
        <w:gridCol w:w="644"/>
        <w:gridCol w:w="9916"/>
        <w:gridCol w:w="199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86"/>
        <w:gridCol w:w="686"/>
        <w:gridCol w:w="9833"/>
        <w:gridCol w:w="197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47-3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47"/>
        <w:gridCol w:w="647"/>
        <w:gridCol w:w="9356"/>
        <w:gridCol w:w="238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тыс тенге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5 670 370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782 751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466 748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413 850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4 879 159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4 879 159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10"/>
        <w:gridCol w:w="836"/>
        <w:gridCol w:w="9067"/>
        <w:gridCol w:w="242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тыс. тенге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5 670 370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343 060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97 152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83 752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194 293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193 449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4 092 485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591 317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588 757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3 258 152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3 053 773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74 063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57 225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73 091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97 316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352 692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308 575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81 654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94 415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50 069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171 220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87 548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27 015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453 076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453 076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453 076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93 292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38 597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97"/>
        <w:gridCol w:w="897"/>
        <w:gridCol w:w="8828"/>
        <w:gridCol w:w="241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4"/>
        <w:gridCol w:w="897"/>
        <w:gridCol w:w="9123"/>
        <w:gridCol w:w="237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97"/>
        <w:gridCol w:w="897"/>
        <w:gridCol w:w="8913"/>
        <w:gridCol w:w="232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97"/>
        <w:gridCol w:w="897"/>
        <w:gridCol w:w="8892"/>
        <w:gridCol w:w="234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97"/>
        <w:gridCol w:w="897"/>
        <w:gridCol w:w="8976"/>
        <w:gridCol w:w="226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-9 708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897"/>
        <w:gridCol w:w="897"/>
        <w:gridCol w:w="8702"/>
        <w:gridCol w:w="228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4"/>
        <w:gridCol w:w="1149"/>
        <w:gridCol w:w="8934"/>
        <w:gridCol w:w="230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 № 47-3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97"/>
        <w:gridCol w:w="644"/>
        <w:gridCol w:w="9186"/>
        <w:gridCol w:w="230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год, тыс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6 917 484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798 813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470 680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6 110 156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6 110 156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97"/>
        <w:gridCol w:w="897"/>
        <w:gridCol w:w="8976"/>
        <w:gridCol w:w="226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6 917 484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343 205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97 152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83 752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194 438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193 594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</w:t>
            </w:r>
          </w:p>
        </w:tc>
      </w:tr>
      <w:tr>
        <w:trPr>
          <w:trHeight w:val="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5 521 671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639 253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636 693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4 379 638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4 071 120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74 063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161 364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73 091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43 3271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43 3271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414 870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370 753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85 451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152 157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171 220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87 548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27 015</w:t>
            </w:r>
          </w:p>
        </w:tc>
      </w:tr>
      <w:tr>
        <w:trPr>
          <w:trHeight w:val="11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93 292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897"/>
        <w:gridCol w:w="897"/>
        <w:gridCol w:w="8786"/>
        <w:gridCol w:w="220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в тыс. тенге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897"/>
        <w:gridCol w:w="897"/>
        <w:gridCol w:w="8765"/>
        <w:gridCol w:w="222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в тыс. тенге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897"/>
        <w:gridCol w:w="897"/>
        <w:gridCol w:w="8765"/>
        <w:gridCol w:w="222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в тыс. тенге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4"/>
        <w:gridCol w:w="644"/>
        <w:gridCol w:w="9566"/>
        <w:gridCol w:w="218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97"/>
        <w:gridCol w:w="897"/>
        <w:gridCol w:w="9039"/>
        <w:gridCol w:w="220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-9 708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97"/>
        <w:gridCol w:w="897"/>
        <w:gridCol w:w="9060"/>
        <w:gridCol w:w="218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97"/>
        <w:gridCol w:w="897"/>
        <w:gridCol w:w="9060"/>
        <w:gridCol w:w="218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20 декабря 2011 года № 47-3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465"/>
      </w:tblGrid>
      <w:tr>
        <w:trPr>
          <w:trHeight w:val="9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9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9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9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 № 47-3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поступлений в 2012 году от продажи земельных участков сельскохозяйственного назначения в Национальный фонд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1285"/>
        <w:gridCol w:w="1793"/>
        <w:gridCol w:w="6647"/>
        <w:gridCol w:w="1667"/>
      </w:tblGrid>
      <w:tr>
        <w:trPr>
          <w:trHeight w:val="7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тыс. тенге</w:t>
            </w:r>
          </w:p>
        </w:tc>
      </w:tr>
      <w:tr>
        <w:trPr>
          <w:trHeight w:val="7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15 323</w:t>
            </w:r>
          </w:p>
        </w:tc>
      </w:tr>
      <w:tr>
        <w:trPr>
          <w:trHeight w:val="7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47-3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2012 год по аульным (сельским) округам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2693"/>
        <w:gridCol w:w="2650"/>
        <w:gridCol w:w="1595"/>
        <w:gridCol w:w="1832"/>
        <w:gridCol w:w="1921"/>
        <w:gridCol w:w="2073"/>
      </w:tblGrid>
      <w:tr>
        <w:trPr>
          <w:trHeight w:val="7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"Организация сохранения государственного жилищного фонда города районного значения, поселка, аула (села), аульного (сельского) округа"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Жалгызтобе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Сазтерек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Тюймекент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Суханбаев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Костюбе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Коптерек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Сарыкемер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Кызылжулдыз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Ботамойнак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169 278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2889"/>
        <w:gridCol w:w="1484"/>
        <w:gridCol w:w="1570"/>
        <w:gridCol w:w="1743"/>
        <w:gridCol w:w="2327"/>
        <w:gridCol w:w="2876"/>
      </w:tblGrid>
      <w:tr>
        <w:trPr>
          <w:trHeight w:val="225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Жалгызтобе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Сазтерек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Тюймекент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Суханбаев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Костюбе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Коптерек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Сарыкемер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Кызылжулдыз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Ботамойнак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4 537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