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b115" w14:textId="710b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районного маслихата от 24 декабря 2010 года № 37-3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26 апреля 2011 года № 40-2. Зарегистрировано Управлением Юстиции Жамбылского района 28 апреля 2011 года за № 6-3-128.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1768, опубликованное в газете «Шугыла-Радуга» от 6 января 2011 года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«5 720 787» заменить цифрами «5 737 439»;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«680 826» заменить цифрами «765 227»;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«12 005» заменить цифрами «12 327»;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«5 022 456» заменить цифрами «4 954 385»;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«5 723 764» заменить цифрами « 5 742 159»;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«25 000» заменить цифрами «23 257»;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«41 441» заменить цифрами «43 617»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«9 218» заменить цифрами «8 194».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«15 600» заменить цифрами «18 800».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«129 736» заменить цифрами «89 400»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решения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К.Курманкулов                              А.Мантеев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40-2 от 26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89"/>
        <w:gridCol w:w="639"/>
        <w:gridCol w:w="9127"/>
        <w:gridCol w:w="21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5737439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765227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местного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4954385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4954385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4954385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89"/>
        <w:gridCol w:w="890"/>
        <w:gridCol w:w="8877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5742159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1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3425216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329330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329330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2659505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2623080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124659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1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1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увеличение надбавки учителям школ и воспитателям детских дошкольных учреждении за квалификационные категории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311122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311122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313343</w:t>
            </w:r>
          </w:p>
        </w:tc>
      </w:tr>
      <w:tr>
        <w:trPr>
          <w:trHeight w:val="1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3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</w:p>
        </w:tc>
      </w:tr>
      <w:tr>
        <w:trPr>
          <w:trHeight w:val="1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160685</w:t>
            </w:r>
          </w:p>
        </w:tc>
      </w:tr>
      <w:tr>
        <w:trPr>
          <w:trHeight w:val="3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958922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 идентификации сельскохозяйственных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854648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854648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9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887"/>
        <w:gridCol w:w="8884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887"/>
        <w:gridCol w:w="8884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887"/>
        <w:gridCol w:w="8884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9"/>
        <w:gridCol w:w="889"/>
        <w:gridCol w:w="8880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-33877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9"/>
        <w:gridCol w:w="889"/>
        <w:gridCol w:w="8880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40-2 от 26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района в городе, города районного значения, поселков, аула 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702"/>
        <w:gridCol w:w="2157"/>
        <w:gridCol w:w="1660"/>
        <w:gridCol w:w="1910"/>
        <w:gridCol w:w="1910"/>
        <w:gridCol w:w="1932"/>
      </w:tblGrid>
      <w:tr>
        <w:trPr>
          <w:trHeight w:val="7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"005"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Колькайнарский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Кумшагальский аульный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3753"/>
        <w:gridCol w:w="2619"/>
        <w:gridCol w:w="2495"/>
        <w:gridCol w:w="2288"/>
        <w:gridCol w:w="1999"/>
      </w:tblGrid>
      <w:tr>
        <w:trPr>
          <w:trHeight w:val="75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Колькайнарский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Кумшагальский аульный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