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0595" w14:textId="5310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"О районном бюджете на 2011-2013 годы" от 24 декабря 2010 года № 35-3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30 марта 2011 года № 36-4. Зарегистрировано Управлением  юстиции Жуалынского района Жамбылской области 12 апреля 2011 года за № 6-4-100. Утратило силу - Решением Жуалынского районного маслихата Жамбылской области от 15 мая 2012 года № 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Сноска: Утратило силу - решением Жуалынского районного маслихата Жамбылской области от 15.05.2012 года № 5-6.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35-3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2011 - 2013 годы» (Зарегистрировано в реестре государственной регистрации нормативных правовых актов № 6-4-97, опубликованное в районной газете «Жаңа-өмір»-«Новая жизнь» от 18 января 2011 года № 4-5-6)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«3 840 679» заменить цифрами «3 922 479»;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«3 315 379» заменить цифрами «3 397 179»;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«3 840 679» заменить цифрами «3 967 391»;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«25 993» заменить цифрами «28 707»;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«26 706» заменить цифрами «29 420»;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«-25 993» заменить цифрами «-73 619»;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«25 993» заменить цифрами «73 619»;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«47 626»;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Реализацию исполнения настоящего решения возложить на отдел экономики и бюджетного планирования акимата района (Г.Бекмурзаева), контроль за выполнением данного решения возложить на постоянную комиссию районного маслихата по административно - территориальной структуре, социально - экономическому развитию региона, по бюджету и местным налогам, защите прав человека (О. Нуралы).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 Жумашев                                 Е. Аманбеков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 – 4 от 30 марта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35-3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22"/>
        <w:gridCol w:w="926"/>
        <w:gridCol w:w="9010"/>
        <w:gridCol w:w="1995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Классс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3 922 479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501 493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3 397 179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3 397 179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902"/>
        <w:gridCol w:w="902"/>
        <w:gridCol w:w="8649"/>
        <w:gridCol w:w="20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3 967 391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230 238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123 026</w:t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122 646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10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11 549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2 839 429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311 325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311 325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2 399 455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2 346 360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108 049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40 079</w:t>
            </w:r>
          </w:p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</w:t>
            </w:r>
          </w:p>
        </w:tc>
      </w:tr>
      <w:tr>
        <w:trPr>
          <w:trHeight w:val="1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24 764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185 124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156 498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1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12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</w:tr>
      <w:tr>
        <w:trPr>
          <w:trHeight w:val="1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20 171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84 105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84 105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10 745</w:t>
            </w:r>
          </w:p>
        </w:tc>
      </w:tr>
      <w:tr>
        <w:trPr>
          <w:trHeight w:val="1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54 493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174 558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96 176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16 595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</w:t>
            </w:r>
          </w:p>
        </w:tc>
      </w:tr>
      <w:tr>
        <w:trPr>
          <w:trHeight w:val="9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149 794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149 794</w:t>
            </w:r>
          </w:p>
        </w:tc>
      </w:tr>
      <w:tr>
        <w:trPr>
          <w:trHeight w:val="1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149 794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14 832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</w:t>
            </w:r>
          </w:p>
        </w:tc>
      </w:tr>
      <w:tr>
        <w:trPr>
          <w:trHeight w:val="10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902"/>
        <w:gridCol w:w="902"/>
        <w:gridCol w:w="8670"/>
        <w:gridCol w:w="207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902"/>
        <w:gridCol w:w="8923"/>
        <w:gridCol w:w="207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-73 619</w:t>
            </w:r>
          </w:p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50"/>
        <w:gridCol w:w="900"/>
        <w:gridCol w:w="8944"/>
        <w:gridCol w:w="2057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902"/>
        <w:gridCol w:w="902"/>
        <w:gridCol w:w="8712"/>
        <w:gridCol w:w="203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7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 – 4 от 30 марта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35-3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0"/>
        <w:gridCol w:w="2689"/>
        <w:gridCol w:w="1924"/>
        <w:gridCol w:w="1415"/>
        <w:gridCol w:w="1415"/>
        <w:gridCol w:w="1415"/>
        <w:gridCol w:w="1672"/>
      </w:tblGrid>
      <w:tr>
        <w:trPr>
          <w:trHeight w:val="19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790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«Оказание социальной помощи нуждающимся гражданам на дому»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государственных органов»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«Функционирование системы водоснабжения и водоотведения»</w:t>
            </w:r>
          </w:p>
        </w:tc>
      </w:tr>
      <w:tr>
        <w:trPr>
          <w:trHeight w:val="7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Б.Момышулы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Нурлыкентский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7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Шакпакатинский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Кызыларыкский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Жетитобинский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10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Кокбастауский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Куренбельский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Кошкаратинский сельский окруі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6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Биликульский сельский округ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