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82b7" w14:textId="140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маслихата Жамбылской области от 01 апреля 2011 года № 105. Зарегистрировано Управлением  юстиции Жуалынского района Жамбылской области 06 мая 2011 года за № 6-4-101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района Жуалы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 акимата Жуалынского района» (Курмашов Карабай)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Жуалы Айбара Кунтуовича Адилбакова.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Карашолаков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 Омиралиев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01.04.2011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Садыбеков_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01.04.2011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Жуалы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 от «1»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872"/>
        <w:gridCol w:w="2239"/>
        <w:gridCol w:w="1922"/>
        <w:gridCol w:w="2600"/>
        <w:gridCol w:w="925"/>
        <w:gridCol w:w="842"/>
      </w:tblGrid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 тенге)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«Жуалы-су» отдела жилищно-коммунального хозяйства пассажирского транспорта и автомобильных дорог акимата Жуалынского района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«Жасыл-Жуалы» государственного учреждения «Отдела жилищно-коммунального хозяйства пассажирского транспорта и автомобильных дорог акимата Жуалынского района Жамбылской области»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юстиции Жуалынского района Департамента Юстиции Жамбылской области Министерство Юстиции Республики Казахстан»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Жуалынского района Жамбылской области»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акимата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акимата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Тогызтаруского ауыльного округа»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Шакпакского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Аксайского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Биликольского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Боралдайского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Нурлыкентского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Б.Момышулы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Жетитобинского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Карасазского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Кокбастауского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Куренбельского сельского округа Жуалынского района»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Кошкаратинского сельского округа»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Кызыларыкского сельского округа»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Мынбулакского сельского округа»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 неделю сроком на 6 месяцев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местный бюджет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