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8f4c7" w14:textId="028f4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"О районном бюджете на 2011-2013 годы" от 24 декабря 2010 года № 35-3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29 июля 2011 года № 40-3. Зарегистрировано Управлением  юстиции Жуалынского района Жамбылской области 5 августа 2011 года за № 6-4-107. Утратило силу - Решением Жуалынского районного маслихата Жамбылской области от 15 мая 2012 года № 5-6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Сноска: Утратило силу - решением Жуалынского районного маслихата Жамбылской области от 15.05.2012 года № 5-6.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решение Жуалынского районного маслихата от 24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35-3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О районном бюджете на 2011 - 2013 годы» (Зарегистрировано в реестре государственной регистрации нормативных правовых актов № 6-4-97, опубликованное в районной газете «Жаңа-өмір»-«Новая жизнь» от 18 января 2011 года № 4-5-6)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«7000» заменить цифрами «8000».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 и 2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Кошкимбаева                             Е. Аманбеков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40-3 от 29 июля 2011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35-3 от 24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516"/>
        <w:gridCol w:w="1313"/>
        <w:gridCol w:w="8378"/>
        <w:gridCol w:w="2392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Классс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4 053 327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606 473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92 883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92 883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79 858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79 858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419 591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386 992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4 471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25 246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2 882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</w:t>
            </w:r>
          </w:p>
        </w:tc>
      </w:tr>
      <w:tr>
        <w:trPr>
          <w:trHeight w:val="2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3 245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7 171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7 171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23 813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16 994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16 994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6 719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6 719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3 421 677</w:t>
            </w:r>
          </w:p>
        </w:tc>
      </w:tr>
      <w:tr>
        <w:trPr>
          <w:trHeight w:val="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3 421 677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3 421 677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81"/>
        <w:gridCol w:w="931"/>
        <w:gridCol w:w="8163"/>
        <w:gridCol w:w="261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4098239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240514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16906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16286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67985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64793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</w:t>
            </w:r>
          </w:p>
        </w:tc>
      </w:tr>
      <w:tr>
        <w:trPr>
          <w:trHeight w:val="43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126264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123184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17810</w:t>
            </w:r>
          </w:p>
        </w:tc>
      </w:tr>
      <w:tr>
        <w:trPr>
          <w:trHeight w:val="3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16057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</w:t>
            </w:r>
          </w:p>
        </w:tc>
      </w:tr>
      <w:tr>
        <w:trPr>
          <w:trHeight w:val="24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11311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2876560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313431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313431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2397561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2344330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53231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55919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55919</w:t>
            </w:r>
          </w:p>
        </w:tc>
      </w:tr>
      <w:tr>
        <w:trPr>
          <w:trHeight w:val="9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109649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40079</w:t>
            </w:r>
          </w:p>
        </w:tc>
      </w:tr>
      <w:tr>
        <w:trPr>
          <w:trHeight w:val="94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26653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6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10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24764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188124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159558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</w:t>
            </w:r>
          </w:p>
        </w:tc>
      </w:tr>
      <w:tr>
        <w:trPr>
          <w:trHeight w:val="12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центра занятости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8196</w:t>
            </w:r>
          </w:p>
        </w:tc>
      </w:tr>
      <w:tr>
        <w:trPr>
          <w:trHeight w:val="15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20111</w:t>
            </w:r>
          </w:p>
        </w:tc>
      </w:tr>
      <w:tr>
        <w:trPr>
          <w:trHeight w:val="3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17991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189090</w:t>
            </w:r>
          </w:p>
        </w:tc>
      </w:tr>
      <w:tr>
        <w:trPr>
          <w:trHeight w:val="13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93450</w:t>
            </w:r>
          </w:p>
        </w:tc>
      </w:tr>
      <w:tr>
        <w:trPr>
          <w:trHeight w:val="25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93450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</w:t>
            </w:r>
          </w:p>
        </w:tc>
      </w:tr>
      <w:tr>
        <w:trPr>
          <w:trHeight w:val="3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</w:tr>
      <w:tr>
        <w:trPr>
          <w:trHeight w:val="3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58253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21185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9580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27388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183861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98950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98714</w:t>
            </w:r>
          </w:p>
        </w:tc>
      </w:tr>
      <w:tr>
        <w:trPr>
          <w:trHeight w:val="42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45747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45634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0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18982</w:t>
            </w:r>
          </w:p>
        </w:tc>
      </w:tr>
      <w:tr>
        <w:trPr>
          <w:trHeight w:val="25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13303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132680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27632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16956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9547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91246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91246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</w:t>
            </w:r>
          </w:p>
        </w:tc>
      </w:tr>
      <w:tr>
        <w:trPr>
          <w:trHeight w:val="15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10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216976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216976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216976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49077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6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15991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15949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13436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13386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</w:t>
            </w:r>
          </w:p>
        </w:tc>
      </w:tr>
      <w:tr>
        <w:trPr>
          <w:trHeight w:val="10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28707</w:t>
            </w:r>
          </w:p>
        </w:tc>
      </w:tr>
      <w:tr>
        <w:trPr>
          <w:trHeight w:val="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29420</w:t>
            </w:r>
          </w:p>
        </w:tc>
      </w:tr>
      <w:tr>
        <w:trPr>
          <w:trHeight w:val="22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29420</w:t>
            </w:r>
          </w:p>
        </w:tc>
      </w:tr>
      <w:tr>
        <w:trPr>
          <w:trHeight w:val="9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29420</w:t>
            </w:r>
          </w:p>
        </w:tc>
      </w:tr>
      <w:tr>
        <w:trPr>
          <w:trHeight w:val="45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573"/>
        <w:gridCol w:w="1474"/>
        <w:gridCol w:w="494"/>
        <w:gridCol w:w="7393"/>
        <w:gridCol w:w="2653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900"/>
        <w:gridCol w:w="900"/>
        <w:gridCol w:w="7966"/>
        <w:gridCol w:w="277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ДЕФИЦИТ(ПРОФИЦИТ) БЮДЖЕТА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-73619</w:t>
            </w:r>
          </w:p>
        </w:tc>
      </w:tr>
      <w:tr>
        <w:trPr>
          <w:trHeight w:val="7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901"/>
        <w:gridCol w:w="901"/>
        <w:gridCol w:w="7966"/>
        <w:gridCol w:w="2770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75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внутренние займы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75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900"/>
        <w:gridCol w:w="900"/>
        <w:gridCol w:w="7945"/>
        <w:gridCol w:w="279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 тенге)</w:t>
            </w:r>
          </w:p>
        </w:tc>
      </w:tr>
      <w:tr>
        <w:trPr>
          <w:trHeight w:val="75" w:hRule="atLeast"/>
        </w:trPr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7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7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7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47626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40-3 от 28 апреля 2011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3"/>
        <w:gridCol w:w="2142"/>
        <w:gridCol w:w="1944"/>
        <w:gridCol w:w="1686"/>
        <w:gridCol w:w="1172"/>
        <w:gridCol w:w="1429"/>
        <w:gridCol w:w="2524"/>
      </w:tblGrid>
      <w:tr>
        <w:trPr>
          <w:trHeight w:val="75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3585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городарайонного значения, поселка, аула (села),аульного (сельского)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«Услуги по обеспечению деятельности акима района в городе, города районного значения, поселка, аула (села), аульного (сельского) округа»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003«Оказание социальной помощи нуждающимся гражданам на дому»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«Капитальные расходы государственных органов»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«Обеспечение санитарии населенных пунктов»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«Благоустройство и озеленение населенных пунктов»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«Функционирование системы водоснабжения и водоотведения»</w:t>
            </w:r>
          </w:p>
        </w:tc>
      </w:tr>
      <w:tr>
        <w:trPr>
          <w:trHeight w:val="75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Б.Момышұлы сельский округ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15782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Аксайский сельский округ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75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Актюбинский сельский округ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Боралдайский сельский округ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Нурлыкентский сельский округ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75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Шакпакатинский сельский округ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Карасазский сельский округ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Кызыл-арыкский сельский округ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Жетитобинский сельский округ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75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Кокбастауский сельский округ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Куренбельский сельский округ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Кошкаратинский сельский округ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Мынбулакский сельский округ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75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Тогызтарауский сельский округ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Биликульский сельский округ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123184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