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935a" w14:textId="9aa9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"О районном бюджете на 2011-2013 годы" от 24 декабря 2010 года № 35-3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4 ноября 2011 года № 42-3. Зарегистрировано Управлением  юстиции Жуалынского района Жамбылской области 10 ноября 2011 года за № 6-4-110. Утратило силу - Решением Жуалынского районного маслихата Жамбылской области от 15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Утратило силу - решением Жуалынского районного маслихата Жамбылской области от 15.05.2012 года № 5-6.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решения Жамбылского областного маслихата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30 -3» (Зарегистрировано в Реестре государственной регистраций нормативных – правовых актов № 1797)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2011 - 2013 годы» (Зарегистрировано в реестре государственной регистрации нормативных правовых актов № 6-4-97, опубликованное в районной газете «Жаңа-өмір»-«Новая жизнь» от 18 января 2011 года № 4-5-6)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«4 056 707» заменить цифрами «4 072 421»;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«614273 » заменить цифрами «625206»;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«23 813 » заменить цифрами «32247»;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«1364 » заменить цифрами «1997»;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«3 417 257» заменить цифрами «3 412 971»;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«4 101 619» заменить цифрами «4 117 333»;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цифрами «9000».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Кананов                                 Е. Аманбеков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 от 4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18"/>
        <w:gridCol w:w="855"/>
        <w:gridCol w:w="9339"/>
        <w:gridCol w:w="207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4 072 421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625 206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96 499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96 499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84 042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84 042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433 148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401 893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32 247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3 412 971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3 412 971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1"/>
        <w:gridCol w:w="901"/>
        <w:gridCol w:w="9036"/>
        <w:gridCol w:w="20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4 117 333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244 571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2 868 892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2 369 607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2 314 276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</w:p>
        </w:tc>
      </w:tr>
      <w:tr>
        <w:trPr>
          <w:trHeight w:val="12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188 451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120 136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214 262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20 847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647"/>
        <w:gridCol w:w="901"/>
        <w:gridCol w:w="9058"/>
        <w:gridCol w:w="205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561"/>
        <w:gridCol w:w="20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-73 619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48"/>
        <w:gridCol w:w="902"/>
        <w:gridCol w:w="9079"/>
        <w:gridCol w:w="203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900"/>
        <w:gridCol w:w="8847"/>
        <w:gridCol w:w="20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 от 4 ноября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35-3 от 24 декабря 2010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0"/>
        <w:gridCol w:w="2429"/>
        <w:gridCol w:w="1667"/>
        <w:gridCol w:w="1412"/>
        <w:gridCol w:w="1412"/>
        <w:gridCol w:w="1922"/>
        <w:gridCol w:w="1668"/>
      </w:tblGrid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58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 социальной помощи нуждающимся гражданам на дому»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«Функционирование системы водоснабжения и водоотведения»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Кызыл-арыкский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