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522c" w14:textId="6425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Жуалынского районного акимата Жамбылской области от 30 ноября 2011 года № 491. Зарегистрировано управлением  Юстиции Жуалынского района Жамбылской области 7 декабря 2011 года за № 6-4-111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Жуалынской районной территориальной избирательной комиссией определить места для размещения агитационных печатных материалов для всех кандидатов в депутаты Мажилиса Парламента Республики Казахстан и маслихатов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Жуалынского района Наметкулова Амангелды Наметкуловича.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Б.Карашолаков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491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 для всех кандидатов в депутаты Мажилиса Парламента Республики Казахстан и маслихатов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853"/>
        <w:gridCol w:w="7213"/>
      </w:tblGrid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округа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размещения агитационных материалов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Б.Момышулы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здания акимата села Б.Момышулы улица Рысбек батыр № 62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здания акимата села улица Абая № 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средней школой им.Т.Тастандиева улица Трудовая № 1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Биликулский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дома культуры с. Карабастау улица Жамбыла без номера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здания акимата села улица Д.Конаева № 38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Жетитобинский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здания акимата села улица М.Кожаназарова № 42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Кокбастауский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дома культуры с. Коктобе улица А.Иманалыулы № 51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Куренбелский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дома культуры с. Куренбел улица Бейбитшилик № 64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здания производственного кооператива «Бірлік» улица Ю.Гагарина № 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Кошкаратинский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здания акимата села улица Б.Усенова № 34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Кызыларыкский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средней школой им. Кызыларык улица Т.Тастандиева № 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средней школой им. А.Гайдара улица Абая № 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Нурлыкентский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средней школой им. М.Ломоносова улица Н.Замбаева № 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здания акимата села улица Жамбыла № 5А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Расположено на доске для объявлений в специально определенном месте здания акимата села улица А.Пахомова № 45А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