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d623" w14:textId="554d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в депутаты Мажилиса Парламента Республики Казахстан и маслихатов на договорной основе помещений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30 ноября 2011 года № 492. Зарегистрировано управлением  Юстиции Жуалынского района Жамбылской области 7 декабря 2011 года за № 6-4-112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депутаты Мажилиса Парламента Республики Казахстан и маслихатов на договорной основе помещений для встреч с избирателями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Жуалынского района Наметкулова Амангелды Наметкуловича.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Карашолаков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492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встреч кандидатам в депутаты Мажилиса Парламента Республики Казахстан и маслихатов на договорной основе помещений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304"/>
        <w:gridCol w:w="8946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встреч с избирателями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Б.Момышулы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с.Б.Момышулы улица Жамбыла № 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Аксайский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Средная школа им. Мынбулак улица Абая № 5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с.Байтерек улица Набережная № 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Биликулский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с.Карабастау улица Жамбыла без номера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Боралдайский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с.Колтоган улица Д.Конаева № 59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Жетитобинский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Средная школа им. Жетитобе улица М.Усипбекова без номера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Кокбастауский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с.Коктобе улица А.Иманалыулы № 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Куренбелский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с.Куренбел улица Бейбитшилик № 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Карасазский сельский округ 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с.Карасаз улица Ю.Гагарина № 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округ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Средная школа им. Абая улица Б.Усенова № 44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Кызыларыкский сельский округ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с.Актобе улица Советская № 19 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Средная школа им. А.Гайдара улица Д.Конаева № 52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Средная школа им. М.Ломоносова улица Н.Замбаева № 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с.Тогызтарау улица Жамбыла № 5 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акимата села Шакпак улица А.Пахомова № 45 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