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1dd7" w14:textId="3ed1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по Аксайскому сельскому округу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Аксайского сельского округа Жуалынского района Жамбылской области от 7 ноября 2011 года № 26. Зарегистрировано Управлением юстиции Жуалынского района Жамбылской области 7 декабря 2011 года за № 6-4-114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 – территориальном устройстве Республики Казахстан» и с учетом мнения населения жителей Аксайского сельского округа,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Наименовать нижеследующие улицы по Аксайскому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селе Кайрат: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Садыбай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Абдеш Беделбаев;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Турар Рыскулов;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Ахмет Байтурсынов;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Озганбай Таукебаев;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Токтасын Тлеукулов;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Сейтхан Абдиев;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Есен Демесинов;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Манап Алимбекулы;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селе Декхан: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Ыбырайулы Байдилда;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Шокан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данного решения возложить на главного специалиста аппарата акима Аксайского сельского округа Караеву Айткуль Жаксылыковну.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истечения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А. Бекжигитов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