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44e0" w14:textId="ef94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аула Б. Момышулы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аула Бауыржана Момышулы Жуалынского района Жамбылской области от 14 ноября 2011 года № 133. Зарегистрировано Управлением юстиции Жуалынского района Жамбылской области 9 декабря 2011 года за № 6-4-115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 - территориальном устройстве Республики Казахстан» и на основании протокола общего собрания жителей аула Б.Момышулы № 9 от 9 сентября 2011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Наименовать нижеследующие улицы аула Б.Момышулы: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Байдыбек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Койкелды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Кайрат Рыскулбекова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Желтоксан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Асылбек Турысбекова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Абылай 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Еркинбек Сауранбекулы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Жамбыла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Динмухамед Конаева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Рысбек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Виктор Латиканта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улица Затыбек Елшибаева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улица Бауыржан Момышулы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улица Тайыр Тастандиева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улица Касым Ералиева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улица Толе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улица Куатбек Иманбекулы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улица Карымбай Кошмамбетова19) улица Дмитрий Пахомова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улица Турар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улица Батырбек датка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улица Сабит Муканова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улица Мухтар Ауезова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улица Жибек жолы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улица Бауыржан Усенова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улица Шынгазы Улекова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переулок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улица Коктем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улица Бауыржан Койбакова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улица Есенбек Баймуханбетова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улица Гани Муратбаева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переулок Пахомова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переулок 2-Пахомова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переулок Фестивальная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переулок 1-Совхозная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переулок 2-Совхозная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данного решения возложить на главного специалиста аппарата акима аула Б. Момышулы Бектурсинову Мухану Нурлыбековичу.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аула Б. Момышулы                      А. Уркумбаев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