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53f0" w14:textId="de25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28 февраля  2011 года № 74. Зарегистрировано Кордайским управлением юстиции 02 марта 2011 года за № 6-5-121.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статьи-28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Кордайской районной территориальной избирательной комиссией определить места для размещения агитационных печатных материалов для всех кандидатов в Президенты Республики Казахстан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Уйсимбаева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И. Тортаев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07"/>
        <w:gridCol w:w="7826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Касык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 центре села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Степной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школой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Беткайнар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Какпатас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улица Д.Конаева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Отар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площадь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Улкен-Сулутор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 Жибек-Жолы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Сулутор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 Жамбыла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Ногайбай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Сортобе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Масанчи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Аухатты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Кордай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 Жибек-Жолы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