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4b0c" w14:textId="dfd4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2010 года № 34-4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от 26 апреля 2011 года № 36-2. Зарегистрировано Управлением юстиции Кордайского района Жамбылской области 28 апреля 2011 года за номером 6-5-124.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14 апреля 2011 года № 34-2 «О внесении изменений в решение Жамбылского областного маслихата «Об областном бюджете на 2011-2013 годы»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1773)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районном бюджете на 2011-2013 годы” (зарегистрировано в Реестре государственной регистрации нормативных правовых актов за № 6-5-114, опубликовано 15 января 2011 года в районной газете “Қордай шамшырағы” - “Кордайский маяк” № 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«7621308» заменить цифрами «7584736»;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«908750» заменить цифрами «1062311»;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«104256» заменить цифрами «104582»;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«6560269» заменить цифрами «6369810»;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«7660790» заменить цифрами «7624218».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М.Атшабаров                                Т. Сугирбай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№ 36-2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42"/>
        <w:gridCol w:w="520"/>
        <w:gridCol w:w="9883"/>
        <w:gridCol w:w="1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7584736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1062311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780465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647594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41421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12159</w:t>
            </w:r>
          </w:p>
        </w:tc>
      </w:tr>
      <w:tr>
        <w:trPr>
          <w:trHeight w:val="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104582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52977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на земельные участки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6369810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6369810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1"/>
        <w:gridCol w:w="901"/>
        <w:gridCol w:w="8936"/>
        <w:gridCol w:w="205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7624218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58513</w:t>
            </w:r>
          </w:p>
        </w:tc>
      </w:tr>
      <w:tr>
        <w:trPr>
          <w:trHeight w:val="1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212819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6097918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428374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3517407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3368107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1945133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1945133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396105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346266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91400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30265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248906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38929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29654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108413</w:t>
            </w:r>
          </w:p>
        </w:tc>
      </w:tr>
      <w:tr>
        <w:trPr>
          <w:trHeight w:val="1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программы «Дорожная карта бизнеса - 2020»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462"/>
        <w:gridCol w:w="2034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901"/>
        <w:gridCol w:w="901"/>
        <w:gridCol w:w="8915"/>
        <w:gridCol w:w="2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377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- 59718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9420"/>
        <w:gridCol w:w="207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Класс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943"/>
        <w:gridCol w:w="901"/>
        <w:gridCol w:w="8936"/>
        <w:gridCol w:w="2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 № 36-2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34-4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2011-2013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027"/>
        <w:gridCol w:w="958"/>
        <w:gridCol w:w="1132"/>
        <w:gridCol w:w="944"/>
        <w:gridCol w:w="922"/>
        <w:gridCol w:w="1028"/>
        <w:gridCol w:w="818"/>
        <w:gridCol w:w="900"/>
        <w:gridCol w:w="818"/>
        <w:gridCol w:w="920"/>
        <w:gridCol w:w="963"/>
        <w:gridCol w:w="1048"/>
      </w:tblGrid>
      <w:tr>
        <w:trPr>
          <w:trHeight w:val="30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2011год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886"/>
        <w:gridCol w:w="1017"/>
        <w:gridCol w:w="1148"/>
        <w:gridCol w:w="973"/>
        <w:gridCol w:w="974"/>
        <w:gridCol w:w="1083"/>
        <w:gridCol w:w="952"/>
        <w:gridCol w:w="909"/>
        <w:gridCol w:w="953"/>
        <w:gridCol w:w="846"/>
        <w:gridCol w:w="909"/>
        <w:gridCol w:w="1019"/>
      </w:tblGrid>
      <w:tr>
        <w:trPr>
          <w:trHeight w:val="300" w:hRule="atLeast"/>
        </w:trPr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9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84182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43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05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0"/>
        <w:gridCol w:w="1453"/>
        <w:gridCol w:w="1185"/>
        <w:gridCol w:w="1228"/>
      </w:tblGrid>
      <w:tr>
        <w:trPr>
          <w:trHeight w:val="90" w:hRule="atLeast"/>
        </w:trPr>
        <w:tc>
          <w:tcPr>
            <w:tcW w:w="4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85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Алгинского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Аухаттинского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Беткайнарского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Жамбылского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Какпатасского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Каракемерского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Карасайского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Карасусского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Касыкского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75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Кененского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Кордайского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Масанчинского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Ногайбайского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Отарского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Сарыбулакского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Сортобинского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Степновского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Сулуторского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Улкен-Сулуторского сельского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