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7746" w14:textId="0d77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2010 года № 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от 20 мая 2011 года № 37-5. Зарегистрировано Управлением юстиции Кордайского района Жамбылской области 30 мая 2011 года за номером 6-5-125.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6-5-114, опубликовано 15 января 2011 года в районной газете «Қордай шамшырағы» - «Кордайский маяк» № 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М.Атшабаров                                Т. Сугирбай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2011 года № 37-5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4"/>
        <w:gridCol w:w="555"/>
        <w:gridCol w:w="10056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7584736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1062311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780465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647594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52977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6369810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6369810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704"/>
        <w:gridCol w:w="9631"/>
        <w:gridCol w:w="1887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7624218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330881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1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6097918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462316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423824</w:t>
            </w:r>
          </w:p>
        </w:tc>
      </w:tr>
      <w:tr>
        <w:trPr>
          <w:trHeight w:val="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3521957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3372657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1945133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1945133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395650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1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</w:t>
            </w:r>
          </w:p>
        </w:tc>
      </w:tr>
      <w:tr>
        <w:trPr>
          <w:trHeight w:val="2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2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242053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70695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38929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«Дорожная карта бизнеса - 2020»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40"/>
        <w:gridCol w:w="9618"/>
        <w:gridCol w:w="188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89"/>
        <w:gridCol w:w="889"/>
        <w:gridCol w:w="9119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40"/>
        <w:gridCol w:w="9618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- 59718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40"/>
        <w:gridCol w:w="9618"/>
        <w:gridCol w:w="1884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931"/>
        <w:gridCol w:w="889"/>
        <w:gridCol w:w="9119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2011 года № 37-5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2011-2013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1216"/>
        <w:gridCol w:w="1029"/>
        <w:gridCol w:w="1030"/>
        <w:gridCol w:w="993"/>
        <w:gridCol w:w="993"/>
        <w:gridCol w:w="971"/>
        <w:gridCol w:w="1009"/>
        <w:gridCol w:w="963"/>
        <w:gridCol w:w="964"/>
        <w:gridCol w:w="805"/>
        <w:gridCol w:w="851"/>
        <w:gridCol w:w="988"/>
      </w:tblGrid>
      <w:tr>
        <w:trPr>
          <w:trHeight w:val="300" w:hRule="atLeast"/>
        </w:trPr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886"/>
        <w:gridCol w:w="1017"/>
        <w:gridCol w:w="1148"/>
        <w:gridCol w:w="973"/>
        <w:gridCol w:w="974"/>
        <w:gridCol w:w="1083"/>
        <w:gridCol w:w="952"/>
        <w:gridCol w:w="909"/>
        <w:gridCol w:w="953"/>
        <w:gridCol w:w="846"/>
        <w:gridCol w:w="909"/>
        <w:gridCol w:w="1019"/>
      </w:tblGrid>
      <w:tr>
        <w:trPr>
          <w:trHeight w:val="30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9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0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3173"/>
        <w:gridCol w:w="3033"/>
        <w:gridCol w:w="2153"/>
      </w:tblGrid>
      <w:tr>
        <w:trPr>
          <w:trHeight w:val="300" w:hRule="atLeast"/>
        </w:trPr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