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e392" w14:textId="524e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от 2 сентября 2011 года № 41-6. Зарегистрировано Управлением юстиции Кордайского района Жамбылской области 20 сентября 2011 года за номером 6-5-128. Утратило силу решением Кордайского районного маслихата от 21 августа 2013 года № 20-6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решением Кордайского районного маслихата от 21.08.2013 </w:t>
      </w:r>
      <w:r>
        <w:rPr>
          <w:rFonts w:ascii="Times New Roman"/>
          <w:b w:val="false"/>
          <w:i w:val="false"/>
          <w:color w:val="ff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статьи-18 Закона Республики Казахстан от 8 июля 2005 года «О государственном регулировании развития агропромышленного комплекса и сельских территорий»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разовую социальную помощь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пунктах, в размере пятимесячного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маслихата, секретарь маслихата             Т. Сугирбай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